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Prinssintie 1, 00820, Helsinki</w:t>
      </w:r>
    </w:p>
    <w:p>
      <w:r>
        <w:t>28.8.2023-31.5.2024</w:t>
      </w:r>
    </w:p>
    <w:p>
      <w:pPr>
        <w:pStyle w:val="Heading1"/>
      </w:pPr>
      <w:r>
        <w:t>28.8.2023-27.5.2024</w:t>
      </w:r>
    </w:p>
    <w:p>
      <w:pPr>
        <w:pStyle w:val="Heading2"/>
      </w:pPr>
      <w:r>
        <w:t>10:00-11:00 Liikunnan riemua</w:t>
      </w:r>
    </w:p>
    <w:p>
      <w:r>
        <w:t>Tervetuloa liikkumaan ja leikkimään vaihtuviin ohjattuihin leikkeihin ja kokeilemaan liikunnan erimuotoja.</w:t>
      </w:r>
    </w:p>
    <w:p>
      <w:pPr>
        <w:pStyle w:val="Heading1"/>
      </w:pPr>
      <w:r>
        <w:t>29.8.2023-28.5.2024</w:t>
      </w:r>
    </w:p>
    <w:p>
      <w:pPr>
        <w:pStyle w:val="Heading2"/>
      </w:pPr>
      <w:r>
        <w:t>10:00-11:00 Tenavien taidetuokio</w:t>
      </w:r>
    </w:p>
    <w:p>
      <w:r>
        <w:t>Maalaten, muovaillen, leikaten ja liimaten. Yhteinen taiteiluhetki yhdessä oman aikuisen kanssa.</w:t>
      </w:r>
    </w:p>
    <w:p>
      <w:pPr>
        <w:pStyle w:val="Heading1"/>
      </w:pPr>
      <w:r>
        <w:t>30.8.2023-29.5.2024</w:t>
      </w:r>
    </w:p>
    <w:p>
      <w:pPr>
        <w:pStyle w:val="Heading2"/>
      </w:pPr>
      <w:r>
        <w:t>10:00-11:00 Pienten biisit</w:t>
      </w:r>
    </w:p>
    <w:p>
      <w:r>
        <w:t>Musiikkia, lauluja ja soittimia kaikenikäisille pikkulapsille oman aikuisen kanssa.</w:t>
      </w:r>
    </w:p>
    <w:p>
      <w:pPr>
        <w:pStyle w:val="Heading1"/>
      </w:pPr>
      <w:r>
        <w:t>31.8.2023-30.5.2024</w:t>
      </w:r>
    </w:p>
    <w:p>
      <w:pPr>
        <w:pStyle w:val="Heading2"/>
      </w:pPr>
      <w:r>
        <w:t>09:15-11:00 Tänään leikitään</w:t>
      </w:r>
    </w:p>
    <w:p>
      <w:r>
        <w:t>Vaihtuvin teemoin toiminnallisia leikkejä yhdessä oman aikuisen kanssa.</w:t>
      </w:r>
    </w:p>
    <w:p>
      <w:pPr>
        <w:pStyle w:val="Heading1"/>
      </w:pPr>
      <w:r>
        <w:t>1.9.2023-31.5.2024</w:t>
      </w:r>
    </w:p>
    <w:p>
      <w:pPr>
        <w:pStyle w:val="Heading2"/>
      </w:pPr>
      <w:r>
        <w:t>10:15-11:00 Vauvatreffit</w:t>
      </w:r>
    </w:p>
    <w:p>
      <w:r>
        <w:t>Tervetuloa kaikki vauvaperheet sekä uutta perheenjäsentä odottavat. Yhdessäoloa ja vertaistukea.</w:t>
      </w:r>
    </w:p>
    <w:p>
      <w:pPr>
        <w:pStyle w:val="Heading1"/>
      </w:pPr>
      <w:r>
        <w:t>17.4.2024 keskiviikko</w:t>
      </w:r>
    </w:p>
    <w:p>
      <w:pPr>
        <w:pStyle w:val="Heading2"/>
      </w:pPr>
      <w:r>
        <w:t>10:15-11:00 Pienten biisit</w:t>
      </w:r>
    </w:p>
    <w:p>
      <w:r>
        <w:t>Musiikkia, lauluja ja soittimia kaikenikäisille pikkulapsille oman aikuisen kanssa.</w:t>
      </w:r>
    </w:p>
    <w:p>
      <w:pPr>
        <w:pStyle w:val="Heading1"/>
      </w:pPr>
      <w:r>
        <w:t>18.4. torstai</w:t>
      </w:r>
    </w:p>
    <w:p>
      <w:pPr>
        <w:pStyle w:val="Heading2"/>
      </w:pPr>
      <w:r>
        <w:t>09:15-11:00 Tänään leikitään</w:t>
      </w:r>
    </w:p>
    <w:p>
      <w:r>
        <w:t>Vaihtuvin teemoin toiminnallisia leikkejä yhdessä oman aikuisen kanssa.</w:t>
      </w:r>
    </w:p>
    <w:p>
      <w:pPr>
        <w:pStyle w:val="Heading1"/>
      </w:pPr>
      <w:r>
        <w:t>19.4. perjantai</w:t>
      </w:r>
    </w:p>
    <w:p>
      <w:pPr>
        <w:pStyle w:val="Heading2"/>
      </w:pPr>
      <w:r>
        <w:t>10:15-11:00 Vauvatreffit</w:t>
      </w:r>
    </w:p>
    <w:p>
      <w:r>
        <w:t>Tervetuloa kaikki vauvaperheet sekä uutta perheenjäsentä odottavat. Yhdessäoloa ja vertaistukea.</w:t>
      </w:r>
    </w:p>
    <w:p>
      <w:pPr>
        <w:pStyle w:val="Heading1"/>
      </w:pPr>
      <w:r>
        <w:t>22.4. maanantai</w:t>
      </w:r>
    </w:p>
    <w:p>
      <w:pPr>
        <w:pStyle w:val="Heading2"/>
      </w:pPr>
      <w:r>
        <w:t>10:15-11:00 Liikunnan riemua</w:t>
      </w:r>
    </w:p>
    <w:p>
      <w:r>
        <w:t>Tervetuloa liikkumaan ja leikkimään vaihtuviin ohjattuihin leikkeihin ja kokeilemaan liikunnan erimuotoja.</w:t>
      </w:r>
    </w:p>
    <w:p>
      <w:pPr>
        <w:pStyle w:val="Heading1"/>
      </w:pPr>
      <w:r>
        <w:t>23.4. tiistai</w:t>
      </w:r>
    </w:p>
    <w:p>
      <w:pPr>
        <w:pStyle w:val="Heading2"/>
      </w:pPr>
      <w:r>
        <w:t>10:15-11:00 Tenavien taidetuokio</w:t>
      </w:r>
    </w:p>
    <w:p>
      <w:r>
        <w:t>Maalaten, muovaillen, leikaten ja liimaten. Yhteinen taiteiluhetki yhdessä oman aikuisen kanssa.</w:t>
      </w:r>
    </w:p>
    <w:p>
      <w:pPr>
        <w:pStyle w:val="Heading1"/>
      </w:pPr>
      <w:r>
        <w:t>24.4. keskiviikko</w:t>
      </w:r>
    </w:p>
    <w:p>
      <w:pPr>
        <w:pStyle w:val="Heading2"/>
      </w:pPr>
      <w:r>
        <w:t>10:15-11:00 Pienten biisit</w:t>
      </w:r>
    </w:p>
    <w:p>
      <w:r>
        <w:t>Musiikkia, lauluja ja soittimia kaikenikäisille pikkulapsille oman aikuisen kanssa.</w:t>
      </w:r>
    </w:p>
    <w:p>
      <w:pPr>
        <w:pStyle w:val="Heading1"/>
      </w:pPr>
      <w:r>
        <w:t>25.4. torstai</w:t>
      </w:r>
    </w:p>
    <w:p>
      <w:pPr>
        <w:pStyle w:val="Heading2"/>
      </w:pPr>
      <w:r>
        <w:t>09:15-11:00 Tänään leikitään</w:t>
      </w:r>
    </w:p>
    <w:p>
      <w:r>
        <w:t>Vaihtuvin teemoin toiminnallisia leikkejä yhdessä oman aikuisen kanssa.</w:t>
      </w:r>
    </w:p>
    <w:p>
      <w:pPr>
        <w:pStyle w:val="Heading1"/>
      </w:pPr>
      <w:r>
        <w:t>26.4. perjantai</w:t>
      </w:r>
    </w:p>
    <w:p>
      <w:pPr>
        <w:pStyle w:val="Heading2"/>
      </w:pPr>
      <w:r>
        <w:t>10:15-11:00 Vauvatreffit</w:t>
      </w:r>
    </w:p>
    <w:p>
      <w:r>
        <w:t>Tervetuloa kaikki vauvaperheet sekä uutta perheenjäsentä odottavat. Yhdessäoloa ja vertaistukea.</w:t>
      </w:r>
    </w:p>
    <w:p>
      <w:pPr>
        <w:pStyle w:val="Heading1"/>
      </w:pPr>
      <w:r>
        <w:t>29.4. maanantai</w:t>
      </w:r>
    </w:p>
    <w:p>
      <w:pPr>
        <w:pStyle w:val="Heading2"/>
      </w:pPr>
      <w:r>
        <w:t>10:15-11:00 Liikunnan riemua</w:t>
      </w:r>
    </w:p>
    <w:p>
      <w:r>
        <w:t>Tervetuloa liikkumaan ja leikkimään vaihtuviin ohjattuihin leikkeihin ja kokeilemaan liikunnan erimuotoja.</w:t>
      </w:r>
    </w:p>
    <w:p>
      <w:pPr>
        <w:pStyle w:val="Heading1"/>
      </w:pPr>
      <w:r>
        <w:t>30.4. tiistai</w:t>
      </w:r>
    </w:p>
    <w:p>
      <w:pPr>
        <w:pStyle w:val="Heading2"/>
      </w:pPr>
      <w:r>
        <w:t>10:15-11:00 Tenavien taidetuokio</w:t>
      </w:r>
    </w:p>
    <w:p>
      <w:r>
        <w:t>Maalaten, muovaillen, leikaten ja liimaten. Yhteinen taiteiluhetki yhdessä oman aikuisen kanssa.</w:t>
      </w:r>
    </w:p>
    <w:p>
      <w:pPr>
        <w:pStyle w:val="Heading1"/>
      </w:pPr>
      <w:r>
        <w:t>2.5. torstai</w:t>
      </w:r>
    </w:p>
    <w:p>
      <w:pPr>
        <w:pStyle w:val="Heading2"/>
      </w:pPr>
      <w:r>
        <w:t>09:15-11:00 Tänään leikitään</w:t>
      </w:r>
    </w:p>
    <w:p>
      <w:r>
        <w:t>Vaihtuvin teemoin toiminnallisia leikkejä yhdessä oman aikuisen kanssa.</w:t>
      </w:r>
    </w:p>
    <w:p>
      <w:pPr>
        <w:pStyle w:val="Heading1"/>
      </w:pPr>
      <w:r>
        <w:t>3.5. perjantai</w:t>
      </w:r>
    </w:p>
    <w:p>
      <w:pPr>
        <w:pStyle w:val="Heading2"/>
      </w:pPr>
      <w:r>
        <w:t>10:15-11:00 Vauvatreffit</w:t>
      </w:r>
    </w:p>
    <w:p>
      <w:r>
        <w:t>Tervetuloa kaikki vauvaperheet sekä uutta perheenjäsentä odottavat. Yhdessäoloa ja vertaistukea.</w:t>
      </w:r>
    </w:p>
    <w:p>
      <w:pPr>
        <w:pStyle w:val="Heading1"/>
      </w:pPr>
      <w:r>
        <w:t>6.5. maanantai</w:t>
      </w:r>
    </w:p>
    <w:p>
      <w:pPr>
        <w:pStyle w:val="Heading2"/>
      </w:pPr>
      <w:r>
        <w:t>10:15-11:00 Liikunnan riemua</w:t>
      </w:r>
    </w:p>
    <w:p>
      <w:r>
        <w:t>Tervetuloa liikkumaan ja leikkimään vaihtuviin ohjattuihin leikkeihin ja kokeilemaan liikunnan erimuotoja.</w:t>
      </w:r>
    </w:p>
    <w:p>
      <w:pPr>
        <w:pStyle w:val="Heading1"/>
      </w:pPr>
      <w:r>
        <w:t>7.5. tiistai</w:t>
      </w:r>
    </w:p>
    <w:p>
      <w:pPr>
        <w:pStyle w:val="Heading2"/>
      </w:pPr>
      <w:r>
        <w:t>10:15-11:00 Tenavien taidetuokio</w:t>
      </w:r>
    </w:p>
    <w:p>
      <w:r>
        <w:t>Maalaten, muovaillen, leikaten ja liimaten. Yhteinen taiteiluhetki yhdessä oman aikuisen kanssa.</w:t>
      </w:r>
    </w:p>
    <w:p>
      <w:pPr>
        <w:pStyle w:val="Heading1"/>
      </w:pPr>
      <w:r>
        <w:t>8.5. keskiviikko</w:t>
      </w:r>
    </w:p>
    <w:p>
      <w:pPr>
        <w:pStyle w:val="Heading2"/>
      </w:pPr>
      <w:r>
        <w:t>10:15-11:00 Pienten biisit</w:t>
      </w:r>
    </w:p>
    <w:p>
      <w:r>
        <w:t>Musiikkia, lauluja ja soittimia kaikenikäisille pikkulapsille oman aikuisen kanssa.</w:t>
      </w:r>
    </w:p>
    <w:p>
      <w:pPr>
        <w:pStyle w:val="Heading1"/>
      </w:pPr>
      <w:r>
        <w:t>10.5. perjantai</w:t>
      </w:r>
    </w:p>
    <w:p>
      <w:pPr>
        <w:pStyle w:val="Heading2"/>
      </w:pPr>
      <w:r>
        <w:t>10:15-11:00 Vauvatreffit</w:t>
      </w:r>
    </w:p>
    <w:p>
      <w:r>
        <w:t>Tervetuloa kaikki vauvaperheet sekä uutta perheenjäsentä odottavat. Yhdessäoloa ja vertaistukea.</w:t>
      </w:r>
    </w:p>
    <w:p>
      <w:pPr>
        <w:pStyle w:val="Heading1"/>
      </w:pPr>
      <w:r>
        <w:t>13.5. maanantai</w:t>
      </w:r>
    </w:p>
    <w:p>
      <w:pPr>
        <w:pStyle w:val="Heading2"/>
      </w:pPr>
      <w:r>
        <w:t>10:15-11:00 Liikunnan riemua</w:t>
      </w:r>
    </w:p>
    <w:p>
      <w:r>
        <w:t>Tervetuloa liikkumaan ja leikkimään vaihtuviin ohjattuihin leikkeihin ja kokeilemaan liikunnan erimuotoja.</w:t>
      </w:r>
    </w:p>
    <w:p>
      <w:pPr>
        <w:pStyle w:val="Heading1"/>
      </w:pPr>
      <w:r>
        <w:t>14.5. tiistai</w:t>
      </w:r>
    </w:p>
    <w:p>
      <w:pPr>
        <w:pStyle w:val="Heading2"/>
      </w:pPr>
      <w:r>
        <w:t>10:15-11:00 Tenavien taidetuokio</w:t>
      </w:r>
    </w:p>
    <w:p>
      <w:r>
        <w:t>Maalaten, muovaillen, leikaten ja liimaten. Yhteinen taiteiluhetki yhdessä oman aikuisen kanssa.</w:t>
      </w:r>
    </w:p>
    <w:p>
      <w:pPr>
        <w:pStyle w:val="Heading1"/>
      </w:pPr>
      <w:r>
        <w:t>15.5. keskiviikko</w:t>
      </w:r>
    </w:p>
    <w:p>
      <w:pPr>
        <w:pStyle w:val="Heading2"/>
      </w:pPr>
      <w:r>
        <w:t>10:15-11:00 Pienten biisit</w:t>
      </w:r>
    </w:p>
    <w:p>
      <w:r>
        <w:t>Musiikkia, lauluja ja soittimia kaikenikäisille pikkulapsille oman aikuisen kanssa.</w:t>
      </w:r>
    </w:p>
    <w:p>
      <w:pPr>
        <w:pStyle w:val="Heading1"/>
      </w:pPr>
      <w:r>
        <w:t>16.5. torstai</w:t>
      </w:r>
    </w:p>
    <w:p>
      <w:pPr>
        <w:pStyle w:val="Heading2"/>
      </w:pPr>
      <w:r>
        <w:t>09:15-11:00 Tänään leikitään</w:t>
      </w:r>
    </w:p>
    <w:p>
      <w:r>
        <w:t>Vaihtuvin teemoin toiminnallisia leikkejä yhdessä oman aikuisen kanssa.</w:t>
      </w:r>
    </w:p>
    <w:p>
      <w:pPr>
        <w:pStyle w:val="Heading1"/>
      </w:pPr>
      <w:r>
        <w:t>17.5. perjantai</w:t>
      </w:r>
    </w:p>
    <w:p>
      <w:pPr>
        <w:pStyle w:val="Heading2"/>
      </w:pPr>
      <w:r>
        <w:t>10:15-11:00 Vauvatreffit</w:t>
      </w:r>
    </w:p>
    <w:p>
      <w:r>
        <w:t>Tervetuloa kaikki vauvaperheet sekä uutta perheenjäsentä odottavat. Yhdessäoloa ja vertaistukea.</w:t>
      </w:r>
    </w:p>
    <w:p>
      <w:pPr>
        <w:pStyle w:val="Heading1"/>
      </w:pPr>
      <w:r>
        <w:t>20.5. maanantai</w:t>
      </w:r>
    </w:p>
    <w:p>
      <w:pPr>
        <w:pStyle w:val="Heading2"/>
      </w:pPr>
      <w:r>
        <w:t>10:15-11:00 Liikunnan riemua</w:t>
      </w:r>
    </w:p>
    <w:p>
      <w:r>
        <w:t>Tervetuloa liikkumaan ja leikkimään vaihtuviin ohjattuihin leikkeihin ja kokeilemaan liikunnan erimuotoja.</w:t>
      </w:r>
    </w:p>
    <w:p>
      <w:pPr>
        <w:pStyle w:val="Heading1"/>
      </w:pPr>
      <w:r>
        <w:t>21.5. tiistai</w:t>
      </w:r>
    </w:p>
    <w:p>
      <w:pPr>
        <w:pStyle w:val="Heading2"/>
      </w:pPr>
      <w:r>
        <w:t>10:15-11:00 Tenavien taidetuokio</w:t>
      </w:r>
    </w:p>
    <w:p>
      <w:r>
        <w:t>Maalaten, muovaillen, leikaten ja liimaten. Yhteinen taiteiluhetki yhdessä oman aikuisen kanssa.</w:t>
      </w:r>
    </w:p>
    <w:p>
      <w:pPr>
        <w:pStyle w:val="Heading1"/>
      </w:pPr>
      <w:r>
        <w:t>22.5. keskiviikko</w:t>
      </w:r>
    </w:p>
    <w:p>
      <w:pPr>
        <w:pStyle w:val="Heading2"/>
      </w:pPr>
      <w:r>
        <w:t>10:15-11:00 Pienten biisit</w:t>
      </w:r>
    </w:p>
    <w:p>
      <w:r>
        <w:t>Musiikkia, lauluja ja soittimia kaikenikäisille pikkulapsille oman aikuisen kanssa.</w:t>
      </w:r>
    </w:p>
    <w:p>
      <w:pPr>
        <w:pStyle w:val="Heading1"/>
      </w:pPr>
      <w:r>
        <w:t>23.5. torstai</w:t>
      </w:r>
    </w:p>
    <w:p>
      <w:pPr>
        <w:pStyle w:val="Heading2"/>
      </w:pPr>
      <w:r>
        <w:t>09:15-11:00 Tänään leikitään</w:t>
      </w:r>
    </w:p>
    <w:p>
      <w:r>
        <w:t>Vaihtuvin teemoin toiminnallisia leikkejä yhdessä oman aikuisen kanssa.</w:t>
      </w:r>
    </w:p>
    <w:p>
      <w:pPr>
        <w:pStyle w:val="Heading1"/>
      </w:pPr>
      <w:r>
        <w:t>24.5. perjantai</w:t>
      </w:r>
    </w:p>
    <w:p>
      <w:pPr>
        <w:pStyle w:val="Heading2"/>
      </w:pPr>
      <w:r>
        <w:t>10:15-11:00 Vauvatreffit</w:t>
      </w:r>
    </w:p>
    <w:p>
      <w:r>
        <w:t>Tervetuloa kaikki vauvaperheet sekä uutta perheenjäsentä odottavat. Yhdessäoloa ja vertaistukea.</w:t>
      </w:r>
    </w:p>
    <w:p>
      <w:pPr>
        <w:pStyle w:val="Heading1"/>
      </w:pPr>
      <w:r>
        <w:t>27.5. maanantai</w:t>
      </w:r>
    </w:p>
    <w:p>
      <w:pPr>
        <w:pStyle w:val="Heading2"/>
      </w:pPr>
      <w:r>
        <w:t>10:15-11:00 Liikunnan riemua</w:t>
      </w:r>
    </w:p>
    <w:p>
      <w:r>
        <w:t>Tervetuloa liikkumaan ja leikkimään vaihtuviin ohjattuihin leikkeihin ja kokeilemaan liikunnan erimuotoja.</w:t>
      </w:r>
    </w:p>
    <w:p>
      <w:pPr>
        <w:pStyle w:val="Heading1"/>
      </w:pPr>
      <w:r>
        <w:t>28.5. tiistai</w:t>
      </w:r>
    </w:p>
    <w:p>
      <w:pPr>
        <w:pStyle w:val="Heading2"/>
      </w:pPr>
      <w:r>
        <w:t>10:15-11:00 Tenavien taidetuokio</w:t>
      </w:r>
    </w:p>
    <w:p>
      <w:r>
        <w:t>Maalaten, muovaillen, leikaten ja liimaten. Yhteinen taiteiluhetki yhdessä oman aikuisen kanssa.</w:t>
      </w:r>
    </w:p>
    <w:p>
      <w:pPr>
        <w:pStyle w:val="Heading1"/>
      </w:pPr>
      <w:r>
        <w:t>29.5. keskiviikko</w:t>
      </w:r>
    </w:p>
    <w:p>
      <w:pPr>
        <w:pStyle w:val="Heading2"/>
      </w:pPr>
      <w:r>
        <w:t>10:15-11:00 Pienten biisit</w:t>
      </w:r>
    </w:p>
    <w:p>
      <w:r>
        <w:t>Musiikkia, lauluja ja soittimia kaikenikäisille pikkulapsille oman aikuisen kanssa.</w:t>
      </w:r>
    </w:p>
    <w:p>
      <w:pPr>
        <w:pStyle w:val="Heading1"/>
      </w:pPr>
      <w:r>
        <w:t>30.5. torstai</w:t>
      </w:r>
    </w:p>
    <w:p>
      <w:pPr>
        <w:pStyle w:val="Heading2"/>
      </w:pPr>
      <w:r>
        <w:t>09:15-11:00 Tänään leikitään</w:t>
      </w:r>
    </w:p>
    <w:p>
      <w:r>
        <w:t>Vaihtuvin teemoin toiminnallisia leikkejä yhdessä oman aikuisen kanssa.</w:t>
      </w:r>
    </w:p>
    <w:p>
      <w:pPr>
        <w:pStyle w:val="Heading1"/>
      </w:pPr>
      <w:r>
        <w:t>31.5. perjantai</w:t>
      </w:r>
    </w:p>
    <w:p>
      <w:pPr>
        <w:pStyle w:val="Heading2"/>
      </w:pPr>
      <w:r>
        <w:t>10:15-11:00 Vauvatreffit</w:t>
      </w:r>
    </w:p>
    <w:p>
      <w:r>
        <w:t>Tervetuloa kaikki vauvaperheet sekä uutta perheenjäsentä odottavat. Yhdessäoloa ja vertaistukea.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