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Karhutie 11, 00800, Helsinki</w:t>
      </w:r>
    </w:p>
    <w:p>
      <w:r>
        <w:t>28.8.2023-27.5.2024</w:t>
      </w:r>
    </w:p>
    <w:p>
      <w:pPr>
        <w:pStyle w:val="Heading1"/>
      </w:pPr>
      <w:r>
        <w:t>28.8.2023-27.5.2024</w:t>
      </w:r>
    </w:p>
    <w:p>
      <w:pPr>
        <w:pStyle w:val="Heading2"/>
      </w:pPr>
      <w:r>
        <w:t>10:00-10:45 OSKU ORAVAN TOUHUT</w:t>
      </w:r>
    </w:p>
    <w:p>
      <w:r>
        <w:t>Puuhaa ulkona tai sisällä oman aikuisen kanssa.</w:t>
      </w:r>
    </w:p>
    <w:p>
      <w:pPr>
        <w:pStyle w:val="Heading1"/>
      </w:pPr>
      <w:r>
        <w:t>30.8.2023-29.5.2024</w:t>
      </w:r>
    </w:p>
    <w:p>
      <w:pPr>
        <w:pStyle w:val="Heading2"/>
      </w:pPr>
      <w:r>
        <w:t>10:00-10:45 LUOVUUS LENTOON</w:t>
      </w:r>
    </w:p>
    <w:p>
      <w:r>
        <w:t>Vaihtuvia kädentaitoja yhdessä oman aikuisen kanssa</w:t>
      </w:r>
    </w:p>
    <w:p>
      <w:pPr>
        <w:pStyle w:val="Heading1"/>
      </w:pPr>
      <w:r>
        <w:t>31.8.2023-30.5.2024</w:t>
      </w:r>
    </w:p>
    <w:p>
      <w:pPr>
        <w:pStyle w:val="Heading2"/>
      </w:pPr>
      <w:r>
        <w:t>09:30-10:30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1.9.2023-31.5.2024</w:t>
      </w:r>
    </w:p>
    <w:p>
      <w:pPr>
        <w:pStyle w:val="Heading2"/>
      </w:pPr>
      <w:r>
        <w:t>10:00-10:45 RYTMIÄ JA ILOA</w:t>
      </w:r>
    </w:p>
    <w:p>
      <w:r>
        <w:t>Lauluja, loruja, leikkejä, tanssia ja liikuntaa. Oman aikuisen kanssa.</w:t>
      </w:r>
    </w:p>
    <w:p>
      <w:pPr>
        <w:pStyle w:val="Heading1"/>
      </w:pPr>
      <w:r>
        <w:t>5.9.2023-28.5.2024</w:t>
      </w:r>
    </w:p>
    <w:p>
      <w:pPr>
        <w:pStyle w:val="Heading2"/>
      </w:pPr>
      <w:r>
        <w:t>10:00-10:45 VIPINÄÄ JA VILSKETTÄ</w:t>
      </w:r>
    </w:p>
    <w:p>
      <w:r>
        <w:t>Liikunnallisia puuhia yhdessä oman aikuisen kanssa</w:t>
      </w:r>
    </w:p>
    <w:p>
      <w:pPr>
        <w:pStyle w:val="Heading1"/>
      </w:pPr>
      <w:r>
        <w:t>2.4.2024 tiistai</w:t>
      </w:r>
    </w:p>
    <w:p>
      <w:pPr>
        <w:pStyle w:val="Heading2"/>
      </w:pPr>
      <w:r>
        <w:t>10:00-10:45 VIPINÄÄ JA VILSKETTÄ</w:t>
      </w:r>
    </w:p>
    <w:p>
      <w:r>
        <w:t>Liikunnallisia puuhia yhdessä oman aikuisen kanssa</w:t>
      </w:r>
    </w:p>
    <w:p>
      <w:pPr>
        <w:pStyle w:val="Heading1"/>
      </w:pPr>
      <w:r>
        <w:t>3.4. keskiviikko</w:t>
      </w:r>
    </w:p>
    <w:p>
      <w:pPr>
        <w:pStyle w:val="Heading2"/>
      </w:pPr>
      <w:r>
        <w:t>10:00-10:45 LUOVUUS LENTOON</w:t>
      </w:r>
    </w:p>
    <w:p>
      <w:r>
        <w:t>Vaihtuvia kädentaitoja yhdessä oman aikuisen kanssa</w:t>
      </w:r>
    </w:p>
    <w:p>
      <w:pPr>
        <w:pStyle w:val="Heading1"/>
      </w:pPr>
      <w:r>
        <w:t>4.4. torstai</w:t>
      </w:r>
    </w:p>
    <w:p>
      <w:pPr>
        <w:pStyle w:val="Heading2"/>
      </w:pPr>
      <w:r>
        <w:t>09:30-10:30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5.4. perjantai</w:t>
      </w:r>
    </w:p>
    <w:p>
      <w:pPr>
        <w:pStyle w:val="Heading2"/>
      </w:pPr>
      <w:r>
        <w:t>10:00-10:45 RYTMIÄ JA ILOA</w:t>
      </w:r>
    </w:p>
    <w:p>
      <w:r>
        <w:t>Lauluja, loruja, leikkejä, tanssia ja liikuntaa. Oman aikuisen kanssa.</w:t>
      </w:r>
    </w:p>
    <w:p>
      <w:pPr>
        <w:pStyle w:val="Heading1"/>
      </w:pPr>
      <w:r>
        <w:t>8.4. maanantai</w:t>
      </w:r>
    </w:p>
    <w:p>
      <w:pPr>
        <w:pStyle w:val="Heading2"/>
      </w:pPr>
      <w:r>
        <w:t>10:00-10:45 OSKU ORAVAN TOUHUT</w:t>
      </w:r>
    </w:p>
    <w:p>
      <w:r>
        <w:t>Puuhaa ulkona tai sisällä oman aikuisen kanssa.</w:t>
      </w:r>
    </w:p>
    <w:p>
      <w:pPr>
        <w:pStyle w:val="Heading1"/>
      </w:pPr>
      <w:r>
        <w:t>9.4. tiistai</w:t>
      </w:r>
    </w:p>
    <w:p>
      <w:pPr>
        <w:pStyle w:val="Heading2"/>
      </w:pPr>
      <w:r>
        <w:t>10:00-10:45 VIPINÄÄ JA VILSKETTÄ</w:t>
      </w:r>
    </w:p>
    <w:p>
      <w:r>
        <w:t>Liikunnallisia puuhia yhdessä oman aikuisen kanssa</w:t>
      </w:r>
    </w:p>
    <w:p>
      <w:pPr>
        <w:pStyle w:val="Heading1"/>
      </w:pPr>
      <w:r>
        <w:t>10.4. keskiviikko</w:t>
      </w:r>
    </w:p>
    <w:p>
      <w:pPr>
        <w:pStyle w:val="Heading2"/>
      </w:pPr>
      <w:r>
        <w:t>10:00-10:45 LUOVUUS LENTOON</w:t>
      </w:r>
    </w:p>
    <w:p>
      <w:r>
        <w:t>Vaihtuvia kädentaitoja yhdessä oman aikuisen kanssa</w:t>
      </w:r>
    </w:p>
    <w:p>
      <w:pPr>
        <w:pStyle w:val="Heading1"/>
      </w:pPr>
      <w:r>
        <w:t>11.4. torstai</w:t>
      </w:r>
    </w:p>
    <w:p>
      <w:pPr>
        <w:pStyle w:val="Heading2"/>
      </w:pPr>
      <w:r>
        <w:t>09:30-10:30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12.4. perjantai</w:t>
      </w:r>
    </w:p>
    <w:p>
      <w:pPr>
        <w:pStyle w:val="Heading2"/>
      </w:pPr>
      <w:r>
        <w:t>10:00-10:45 RYTMIÄ JA ILOA</w:t>
      </w:r>
    </w:p>
    <w:p>
      <w:r>
        <w:t>Lauluja, loruja, leikkejä, tanssia ja liikuntaa. Oman aikuisen kanssa.</w:t>
      </w:r>
    </w:p>
    <w:p>
      <w:pPr>
        <w:pStyle w:val="Heading1"/>
      </w:pPr>
      <w:r>
        <w:t>15.4. maanantai</w:t>
      </w:r>
    </w:p>
    <w:p>
      <w:pPr>
        <w:pStyle w:val="Heading2"/>
      </w:pPr>
      <w:r>
        <w:t>10:00-10:45 OSKU ORAVAN TOUHUT</w:t>
      </w:r>
    </w:p>
    <w:p>
      <w:r>
        <w:t>Puuhaa ulkona tai sisällä oman aikuisen kanssa.</w:t>
      </w:r>
    </w:p>
    <w:p>
      <w:pPr>
        <w:pStyle w:val="Heading1"/>
      </w:pPr>
      <w:r>
        <w:t>16.4. tiistai</w:t>
      </w:r>
    </w:p>
    <w:p>
      <w:pPr>
        <w:pStyle w:val="Heading2"/>
      </w:pPr>
      <w:r>
        <w:t>10:00-10:45 VIPINÄÄ JA VILSKETTÄ</w:t>
      </w:r>
    </w:p>
    <w:p>
      <w:r>
        <w:t>Liikunnallisia puuhia yhdessä oman aikuisen kanssa</w:t>
      </w:r>
    </w:p>
    <w:p>
      <w:pPr>
        <w:pStyle w:val="Heading1"/>
      </w:pPr>
      <w:r>
        <w:t>17.4. keskiviikko</w:t>
      </w:r>
    </w:p>
    <w:p>
      <w:pPr>
        <w:pStyle w:val="Heading2"/>
      </w:pPr>
      <w:r>
        <w:t>10:00-10:45 LUOVUUS LENTOON</w:t>
      </w:r>
    </w:p>
    <w:p>
      <w:r>
        <w:t>Vaihtuvia kädentaitoja yhdessä oman aikuisen kanssa</w:t>
      </w:r>
    </w:p>
    <w:p>
      <w:pPr>
        <w:pStyle w:val="Heading1"/>
      </w:pPr>
      <w:r>
        <w:t>18.4. torstai</w:t>
      </w:r>
    </w:p>
    <w:p>
      <w:pPr>
        <w:pStyle w:val="Heading2"/>
      </w:pPr>
      <w:r>
        <w:t>09:30-10:30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19.4. perjantai</w:t>
      </w:r>
    </w:p>
    <w:p>
      <w:pPr>
        <w:pStyle w:val="Heading2"/>
      </w:pPr>
      <w:r>
        <w:t>10:00-10:45 RYTMIÄ JA ILOA</w:t>
      </w:r>
    </w:p>
    <w:p>
      <w:r>
        <w:t>Lauluja, loruja, leikkejä, tanssia ja liikuntaa. Oman aikuisen kanssa.</w:t>
      </w:r>
    </w:p>
    <w:p>
      <w:pPr>
        <w:pStyle w:val="Heading1"/>
      </w:pPr>
      <w:r>
        <w:t>22.4. maanantai</w:t>
      </w:r>
    </w:p>
    <w:p>
      <w:pPr>
        <w:pStyle w:val="Heading2"/>
      </w:pPr>
      <w:r>
        <w:t>10:00-10:45 OSKU ORAVAN TOUHUT</w:t>
      </w:r>
    </w:p>
    <w:p>
      <w:r>
        <w:t>Puuhaa ulkona tai sisällä oman aikuisen kanssa.</w:t>
      </w:r>
    </w:p>
    <w:p>
      <w:pPr>
        <w:pStyle w:val="Heading1"/>
      </w:pPr>
      <w:r>
        <w:t>23.4. tiistai</w:t>
      </w:r>
    </w:p>
    <w:p>
      <w:pPr>
        <w:pStyle w:val="Heading2"/>
      </w:pPr>
      <w:r>
        <w:t>10:00-10:45 VIPINÄÄ JA VILSKETTÄ</w:t>
      </w:r>
    </w:p>
    <w:p>
      <w:r>
        <w:t>Liikunnallisia puuhia yhdessä oman aikuisen kanssa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10:00-10:45 LUOVUUS LENTOON</w:t>
      </w:r>
    </w:p>
    <w:p>
      <w:r>
        <w:t>Vaihtuvia kädentaitoja yhdessä oman aikuisen kanssa</w:t>
      </w:r>
    </w:p>
    <w:p>
      <w:pPr>
        <w:pStyle w:val="Heading1"/>
      </w:pPr>
      <w:r>
        <w:t>25.4. torstai</w:t>
      </w:r>
    </w:p>
    <w:p>
      <w:pPr>
        <w:pStyle w:val="Heading2"/>
      </w:pPr>
      <w:r>
        <w:t>09:30-10:30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10:00-10:45 RYTMIÄ JA ILOA</w:t>
      </w:r>
    </w:p>
    <w:p>
      <w:r>
        <w:t>Lauluja, loruja, leikkejä, tanssia ja liikuntaa. Oman aikuisen kanssa.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10:00-10:45 OSKU ORAVAN TOUHUT</w:t>
      </w:r>
    </w:p>
    <w:p>
      <w:r>
        <w:t>Puuhaa ulkona tai sisällä oman aikuisen kanssa.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10:00-10:45 VIPINÄÄ JA VILSKETTÄ</w:t>
      </w:r>
    </w:p>
    <w:p>
      <w:r>
        <w:t>Liikunnallisia puuhia yhdessä oman aikuisen kanssa</w:t>
      </w:r>
    </w:p>
    <w:p>
      <w:pPr>
        <w:pStyle w:val="Heading1"/>
      </w:pPr>
      <w:r>
        <w:t>2.5. torstai</w:t>
      </w:r>
    </w:p>
    <w:p>
      <w:pPr>
        <w:pStyle w:val="Heading2"/>
      </w:pPr>
      <w:r>
        <w:t>09:30-10:30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10:00-10:45 RYTMIÄ JA ILOA</w:t>
      </w:r>
    </w:p>
    <w:p>
      <w:r>
        <w:t>Lauluja, loruja, leikkejä, tanssia ja liikuntaa. Oman aikuisen kanssa.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10:00-10:45 OSKU ORAVAN TOUHUT</w:t>
      </w:r>
    </w:p>
    <w:p>
      <w:r>
        <w:t>Puuhaa ulkona tai sisällä oman aikuisen kanssa.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10:00-10:45 VIPINÄÄ JA VILSKETTÄ</w:t>
      </w:r>
    </w:p>
    <w:p>
      <w:r>
        <w:t>Liikunnallisia puuhia yhdessä oman aikuisen kanssa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10:00-10:45 LUOVUUS LENTOON</w:t>
      </w:r>
    </w:p>
    <w:p>
      <w:r>
        <w:t>Vaihtuvia kädentaitoja yhdessä oman aikuisen kanssa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10:00-10:45 RYTMIÄ JA ILOA</w:t>
      </w:r>
    </w:p>
    <w:p>
      <w:r>
        <w:t>Lauluja, loruja, leikkejä, tanssia ja liikuntaa. Oman aikuisen kanssa.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10:00-10:45 OSKU ORAVAN TOUHUT</w:t>
      </w:r>
    </w:p>
    <w:p>
      <w:r>
        <w:t>Puuhaa ulkona tai sisällä oman aikuisen kanssa.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10:00-10:45 VIPINÄÄ JA VILSKETTÄ</w:t>
      </w:r>
    </w:p>
    <w:p>
      <w:r>
        <w:t>Liikunnallisia puuhia yhdessä oman aikuisen kanssa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10:00-10:45 LUOVUUS LENTOON</w:t>
      </w:r>
    </w:p>
    <w:p>
      <w:r>
        <w:t>Vaihtuvia kädentaitoja yhdessä oman aikuisen kanssa</w:t>
      </w:r>
    </w:p>
    <w:p>
      <w:pPr>
        <w:pStyle w:val="Heading1"/>
      </w:pPr>
      <w:r>
        <w:t>16.5. torstai</w:t>
      </w:r>
    </w:p>
    <w:p>
      <w:pPr>
        <w:pStyle w:val="Heading2"/>
      </w:pPr>
      <w:r>
        <w:t>09:30-10:30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10:00-10:45 RYTMIÄ JA ILOA</w:t>
      </w:r>
    </w:p>
    <w:p>
      <w:r>
        <w:t>Lauluja, loruja, leikkejä, tanssia ja liikuntaa. Oman aikuisen kanssa.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10:00-10:45 OSKU ORAVAN TOUHUT</w:t>
      </w:r>
    </w:p>
    <w:p>
      <w:r>
        <w:t>Puuhaa ulkona tai sisällä oman aikuisen kanssa.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10:00-10:45 VIPINÄÄ JA VILSKETTÄ</w:t>
      </w:r>
    </w:p>
    <w:p>
      <w:r>
        <w:t>Liikunnallisia puuhia yhdessä oman aikuisen kanssa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10:00-10:45 LUOVUUS LENTOON</w:t>
      </w:r>
    </w:p>
    <w:p>
      <w:r>
        <w:t>Vaihtuvia kädentaitoja yhdessä oman aikuisen kanssa</w:t>
      </w:r>
    </w:p>
    <w:p>
      <w:pPr>
        <w:pStyle w:val="Heading1"/>
      </w:pPr>
      <w:r>
        <w:t>23.5. torstai</w:t>
      </w:r>
    </w:p>
    <w:p>
      <w:pPr>
        <w:pStyle w:val="Heading2"/>
      </w:pPr>
      <w:r>
        <w:t>09:30-10:30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10:00-10:45 RYTMIÄ JA ILOA</w:t>
      </w:r>
    </w:p>
    <w:p>
      <w:r>
        <w:t>Lauluja, loruja, leikkejä, tanssia ja liikuntaa. Oman aikuisen kanssa.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10:00-10:45 OSKU ORAVAN TOUHUT</w:t>
      </w:r>
    </w:p>
    <w:p>
      <w:r>
        <w:t>Puuhaa ulkona tai sisällä oman aikuisen kanssa.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10:00-10:45 VIPINÄÄ JA VILSKETTÄ</w:t>
      </w:r>
    </w:p>
    <w:p>
      <w:r>
        <w:t>Liikunnallisia puuhia yhdessä oman aikuisen kanssa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