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Hillerikuja 6, 00800, Helsinki</w:t>
      </w:r>
    </w:p>
    <w:p>
      <w:r>
        <w:t>11.1.2024-31.5.2024</w:t>
      </w:r>
    </w:p>
    <w:p>
      <w:pPr>
        <w:pStyle w:val="Heading1"/>
      </w:pPr>
      <w:r>
        <w:t>11.1.2024-30.5.2024</w:t>
      </w:r>
    </w:p>
    <w:p>
      <w:pPr>
        <w:pStyle w:val="Heading2"/>
      </w:pPr>
      <w:r>
        <w:t>10:15-11:00 Liikuntatuokio</w:t>
      </w:r>
    </w:p>
    <w:p>
      <w:r>
        <w:t>Erilaisia liikunnallisia tuokioita</w:t>
      </w:r>
    </w:p>
    <w:p>
      <w:pPr>
        <w:pStyle w:val="Heading1"/>
      </w:pPr>
      <w:r>
        <w:t>12.1.-31.5.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p>
      <w:pPr>
        <w:pStyle w:val="Heading1"/>
      </w:pPr>
      <w:r>
        <w:t>15.1.-27.5.</w:t>
      </w:r>
    </w:p>
    <w:p>
      <w:pPr>
        <w:pStyle w:val="Heading2"/>
      </w:pPr>
      <w:r>
        <w:t>10:15-11:00 Taidetuokio</w:t>
      </w:r>
    </w:p>
    <w:p>
      <w:r>
        <w:t>Erilaisia kädentaitotuokioita, mm. maalausta, askartelua, savitöitä</w:t>
      </w:r>
    </w:p>
    <w:p>
      <w:pPr>
        <w:pStyle w:val="Heading1"/>
      </w:pPr>
      <w:r>
        <w:t>16.1.-28.5.</w:t>
      </w:r>
    </w:p>
    <w:p>
      <w:pPr>
        <w:pStyle w:val="Heading2"/>
      </w:pPr>
      <w:r>
        <w:t>10:15-11:00 Vauva-aamu</w:t>
      </w:r>
    </w:p>
    <w:p>
      <w:r>
        <w:t>Rentoa yhdessäoloa vauvaperheille</w:t>
      </w:r>
    </w:p>
    <w:p>
      <w:pPr>
        <w:pStyle w:val="Heading1"/>
      </w:pPr>
      <w:r>
        <w:t>17.1.-29.5.</w:t>
      </w:r>
    </w:p>
    <w:p>
      <w:pPr>
        <w:pStyle w:val="Heading2"/>
      </w:pPr>
      <w:r>
        <w:t>10:15-11:00 Musiikkituokio</w:t>
      </w:r>
    </w:p>
    <w:p>
      <w:r>
        <w:t>Musiikkituokioissa lauletaan, tanssitaan ja soitetaan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10:15-11:00 Liikuntatuokio</w:t>
      </w:r>
    </w:p>
    <w:p>
      <w:r>
        <w:t>Erilaisia liikunnallisia tuokioita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10:15-11:00 Taidetuokio</w:t>
      </w:r>
    </w:p>
    <w:p>
      <w:r>
        <w:t>Erilaisia kädentaitotuokioita, mm. maalausta, askartelua, savitöitä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10:15-11:00 Vauva-aamu</w:t>
      </w:r>
    </w:p>
    <w:p>
      <w:r>
        <w:t>Rentoa yhdessäoloa vauvaperheille</w:t>
      </w:r>
    </w:p>
    <w:p>
      <w:pPr>
        <w:pStyle w:val="Heading1"/>
      </w:pPr>
      <w:r>
        <w:t>2.5. torstai</w:t>
      </w:r>
    </w:p>
    <w:p>
      <w:pPr>
        <w:pStyle w:val="Heading2"/>
      </w:pPr>
      <w:r>
        <w:t>10:15-11:00 Liikuntatuokio</w:t>
      </w:r>
    </w:p>
    <w:p>
      <w:r>
        <w:t>Erilaisia liikunnallisia tuokioita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10:15-11:00 Taidetuokio</w:t>
      </w:r>
    </w:p>
    <w:p>
      <w:r>
        <w:t>Erilaisia kädentaitotuokioita, mm. maalausta, askartelua, savitöitä</w:t>
      </w:r>
    </w:p>
    <w:p>
      <w:pPr>
        <w:pStyle w:val="Heading1"/>
      </w:pPr>
      <w:r>
        <w:t>7.5. tiistai</w:t>
      </w:r>
    </w:p>
    <w:p>
      <w:pPr>
        <w:pStyle w:val="Heading2"/>
      </w:pPr>
      <w:r>
        <w:t>10:15-11:00 Vauva-aamu</w:t>
      </w:r>
    </w:p>
    <w:p>
      <w:r>
        <w:t>Rentoa yhdessäoloa vauvaperheille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10:15-11:00 Musiikkituokio</w:t>
      </w:r>
    </w:p>
    <w:p>
      <w:r>
        <w:t>Musiikkituokioissa lauletaan, tanssitaan ja soitetaan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10:15-11:00 Taidetuokio</w:t>
      </w:r>
    </w:p>
    <w:p>
      <w:r>
        <w:t>Erilaisia kädentaitotuokioita, mm. maalausta, askartelua, savitöitä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10:15-11:00 Vauva-aamu</w:t>
      </w:r>
    </w:p>
    <w:p>
      <w:r>
        <w:t>Rentoa yhdessäoloa vauvaperheille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10:15-11:00 Musiikkituokio</w:t>
      </w:r>
    </w:p>
    <w:p>
      <w:r>
        <w:t>Musiikkituokioissa lauletaan, tanssitaan ja soitetaan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10:15-11:00 Liikuntatuokio</w:t>
      </w:r>
    </w:p>
    <w:p>
      <w:r>
        <w:t>Erilaisia liikunnallisia tuokioita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10:15-11:00 Taidetuokio</w:t>
      </w:r>
    </w:p>
    <w:p>
      <w:r>
        <w:t>Erilaisia kädentaitotuokioita, mm. maalausta, askartelua, savitöitä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10:15-11:00 Vauva-aamu</w:t>
      </w:r>
    </w:p>
    <w:p>
      <w:r>
        <w:t>Rentoa yhdessäoloa vauvaperheille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10:15-11:00 Musiikkituokio</w:t>
      </w:r>
    </w:p>
    <w:p>
      <w:r>
        <w:t>Musiikkituokioissa lauletaan, tanssitaan ja soitetaan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10:15-11:00 Liikuntatuokio</w:t>
      </w:r>
    </w:p>
    <w:p>
      <w:r>
        <w:t>Erilaisia liikunnallisia tuokioita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10:15-11:00 Taidetuokio</w:t>
      </w:r>
    </w:p>
    <w:p>
      <w:r>
        <w:t>Erilaisia kädentaitotuokioita, mm. maalausta, askartelua, savitöitä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10:15-11:00 Vauva-aamu</w:t>
      </w:r>
    </w:p>
    <w:p>
      <w:r>
        <w:t>Rentoa yhdessäoloa vauvaperheille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10:15-11:00 Musiikkituokio</w:t>
      </w:r>
    </w:p>
    <w:p>
      <w:r>
        <w:t>Musiikkituokioissa lauletaan, tanssitaan ja soitetaan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10:15-11:00 Liikuntatuokio</w:t>
      </w:r>
    </w:p>
    <w:p>
      <w:r>
        <w:t>Erilaisia liikunnallisia tuokioita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10:15-11:00 Pienten puuhat</w:t>
      </w:r>
    </w:p>
    <w:p>
      <w:r>
        <w:t>Erilaisia tuokioita lapsiperheille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