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Agnetankuja 4, 00810, Helsinki</w:t>
      </w:r>
    </w:p>
    <w:p>
      <w:r>
        <w:t>8.4.2024-31.5.2024</w:t>
      </w:r>
    </w:p>
    <w:p>
      <w:pPr>
        <w:pStyle w:val="Heading1"/>
      </w:pPr>
      <w:r>
        <w:t>8.4.2024-27.5.2024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9.4.-28.5.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10.4.-29.5.</w:t>
      </w:r>
    </w:p>
    <w:p>
      <w:pPr>
        <w:pStyle w:val="Heading2"/>
      </w:pPr>
      <w:r>
        <w:t>10:00-10:45 Etsintäpartio</w:t>
      </w:r>
    </w:p>
    <w:p>
      <w:r>
        <w:t>Pikkupihalla etsitään tuttuja satuhahmoja</w:t>
      </w:r>
    </w:p>
    <w:p>
      <w:pPr>
        <w:pStyle w:val="Heading1"/>
      </w:pPr>
      <w:r>
        <w:t>11.4.-30.5.</w:t>
      </w:r>
    </w:p>
    <w:p>
      <w:pPr>
        <w:pStyle w:val="Heading2"/>
      </w:pPr>
      <w:r>
        <w:t>10:00-10:45 Musa-aamu</w:t>
      </w:r>
    </w:p>
    <w:p>
      <w:r>
        <w:t>Lauletaan ja soitetaan yhdessä</w:t>
      </w:r>
    </w:p>
    <w:p>
      <w:pPr>
        <w:pStyle w:val="Heading1"/>
      </w:pPr>
      <w:r>
        <w:t>12.4.-31.5.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19.4.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22.4. maanantai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10:00-10:45 Etsintäpartio</w:t>
      </w:r>
    </w:p>
    <w:p>
      <w:r>
        <w:t>Pikkupihalla etsitään tuttuja satuhahmoja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10:00-10:45 Musa-aamu</w:t>
      </w:r>
    </w:p>
    <w:p>
      <w:r>
        <w:t>Lauletaan ja soitetaan yhdessä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10:00-10:45 Musa-aamu</w:t>
      </w:r>
    </w:p>
    <w:p>
      <w:r>
        <w:t>Lauletaan ja soitetaan yhdessä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10:00-10:45 Etsintäpartio</w:t>
      </w:r>
    </w:p>
    <w:p>
      <w:r>
        <w:t>Pikkupihalla etsitään tuttuja satuhahmoja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10:00-10:45 Etsintäpartio</w:t>
      </w:r>
    </w:p>
    <w:p>
      <w:r>
        <w:t>Pikkupihalla etsitään tuttuja satuhahmoja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10:00-10:45 Musa-aamu</w:t>
      </w:r>
    </w:p>
    <w:p>
      <w:r>
        <w:t>Lauletaan ja soitetaan yhdessä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10:00-10:45 Etsintäpartio</w:t>
      </w:r>
    </w:p>
    <w:p>
      <w:r>
        <w:t>Pikkupihalla etsitään tuttuja satuhahmoja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10:00-10:45 Musa-aamu</w:t>
      </w:r>
    </w:p>
    <w:p>
      <w:r>
        <w:t>Lauletaan ja soitetaan yhdessä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10:00-10:45 Liikuntaleikit</w:t>
      </w:r>
    </w:p>
    <w:p>
      <w:r>
        <w:t>Liikunnallinen tuokio pikkulapsille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10:00-10:45 Taapero tiistai</w:t>
      </w:r>
    </w:p>
    <w:p>
      <w:r>
        <w:t>Vaihdellen ulko- ja sisäleikkejä, jossa mm. askartelua, leivontaa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10:00-10:45 Etsintäpartio</w:t>
      </w:r>
    </w:p>
    <w:p>
      <w:r>
        <w:t>Pikkupihalla etsitään tuttuja satuhahmoja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10:00-10:45 Musa-aamu</w:t>
      </w:r>
    </w:p>
    <w:p>
      <w:r>
        <w:t>Lauletaan ja soitetaan yhdessä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10:30-11:30 Vauva-aamu</w:t>
      </w:r>
    </w:p>
    <w:p>
      <w:r>
        <w:t>Vauvojen ja vanhempien oma hetki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