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Pohjoinen Hesperiankatu 22, 00260, Helsinki</w:t>
      </w:r>
    </w:p>
    <w:p>
      <w:r>
        <w:t>29.9.2023-24.5.2024</w:t>
      </w:r>
    </w:p>
    <w:p>
      <w:pPr>
        <w:pStyle w:val="Heading1"/>
      </w:pPr>
      <w:r>
        <w:t>29.9.2023-24.5.2024</w:t>
      </w:r>
    </w:p>
    <w:p>
      <w:pPr>
        <w:pStyle w:val="Heading2"/>
      </w:pPr>
      <w:r>
        <w:t>10:30-11:00 Taivallahden tahdit</w:t>
      </w:r>
    </w:p>
    <w:p>
      <w:r>
        <w:t>Laulua ja loruilua musiikin siivittämänä kaikenikäisille leikkipuiston sisätiloissa​.</w:t>
      </w:r>
    </w:p>
    <w:p>
      <w:pPr>
        <w:pStyle w:val="Heading1"/>
      </w:pPr>
      <w:r>
        <w:t>2.10.2023-20.5.2024</w:t>
      </w:r>
    </w:p>
    <w:p>
      <w:pPr>
        <w:pStyle w:val="Heading2"/>
      </w:pPr>
      <w:r>
        <w:t>10:30-11:15 Vikkelät jalat</w:t>
      </w:r>
    </w:p>
    <w:p>
      <w:r>
        <w:t>Leikkiä ja liikettä yli 1-vuotiaille leikkipuiston sisätiloissa.</w:t>
      </w:r>
    </w:p>
    <w:p>
      <w:pPr>
        <w:pStyle w:val="Heading1"/>
      </w:pPr>
      <w:r>
        <w:t>3.10.2023-23.5.2024</w:t>
      </w:r>
    </w:p>
    <w:p>
      <w:pPr>
        <w:pStyle w:val="Heading2"/>
      </w:pPr>
      <w:r>
        <w:t>10:00-11:00 Vauva-aamu</w:t>
      </w:r>
    </w:p>
    <w:p>
      <w:r>
        <w:t>Yhdessäoloa ja tuokioita leikkipuisto Taivallahden sisätiloissa.​</w:t>
      </w:r>
    </w:p>
    <w:p>
      <w:pPr>
        <w:pStyle w:val="Heading1"/>
      </w:pPr>
      <w:r>
        <w:t>4.10.2023-22.5.2024</w:t>
      </w:r>
    </w:p>
    <w:p>
      <w:pPr>
        <w:pStyle w:val="Heading2"/>
      </w:pPr>
      <w:r>
        <w:t>10:00-11:00 Luovuus lentoon</w:t>
      </w:r>
    </w:p>
    <w:p>
      <w:r>
        <w:t>Taiteilua ja kädentaitoja kaikenikäisille leikkipuiston sisätiloissa.</w:t>
      </w:r>
    </w:p>
    <w:p>
      <w:pPr>
        <w:pStyle w:val="Heading1"/>
      </w:pPr>
      <w:r>
        <w:t>25.4.2024 torstai</w:t>
      </w:r>
    </w:p>
    <w:p>
      <w:pPr>
        <w:pStyle w:val="Heading2"/>
      </w:pPr>
      <w:r>
        <w:t>10:00-11:00 Vauva-aamu</w:t>
      </w:r>
    </w:p>
    <w:p>
      <w:r>
        <w:t>Yhdessäoloa ja tuokioita leikkipuisto Taivallahden sisätiloissa.​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10:30-11:00 Taivallahden tahdit</w:t>
      </w:r>
    </w:p>
    <w:p>
      <w:r>
        <w:t>Laulua ja loruilua musiikin siivittämänä kaikenikäisille leikkipuiston sisätiloissa​.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10:30-11:15 Vikkelät jalat</w:t>
      </w:r>
    </w:p>
    <w:p>
      <w:r>
        <w:t>Leikkiä ja liikettä yli 1-vuotiaille leikkipuiston sisätiloissa.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10:00-11:00 Vauva-aamu</w:t>
      </w:r>
    </w:p>
    <w:p>
      <w:r>
        <w:t>Yhdessäoloa ja tuokioita leikkipuisto Taivallahden sisätiloissa.​</w:t>
      </w:r>
    </w:p>
    <w:p>
      <w:pPr>
        <w:pStyle w:val="Heading1"/>
      </w:pPr>
      <w:r>
        <w:t>1.5. keskiviikko</w:t>
      </w:r>
    </w:p>
    <w:p>
      <w:pPr>
        <w:pStyle w:val="Heading2"/>
      </w:pPr>
      <w:r>
        <w:t>10:00-11:00 Luovuus lentoon</w:t>
      </w:r>
    </w:p>
    <w:p>
      <w:r>
        <w:t>Taiteilua ja kädentaitoja kaikenikäisille leikkipuiston sisätiloissa.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10:00-11:00 Vauva-aamu</w:t>
      </w:r>
    </w:p>
    <w:p>
      <w:r>
        <w:t>Yhdessäoloa ja tuokioita leikkipuisto Taivallahden sisätiloissa.​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10:30-11:00 Taivallahden tahdit</w:t>
      </w:r>
    </w:p>
    <w:p>
      <w:r>
        <w:t>Laulua ja loruilua musiikin siivittämänä kaikenikäisille leikkipuiston sisätiloissa​.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10:30-11:15 Vikkelät jalat</w:t>
      </w:r>
    </w:p>
    <w:p>
      <w:r>
        <w:t>Leikkiä ja liikettä yli 1-vuotiaille leikkipuiston sisätiloissa.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10:00-11:00 Vauva-aamu</w:t>
      </w:r>
    </w:p>
    <w:p>
      <w:r>
        <w:t>Yhdessäoloa ja tuokioita leikkipuisto Taivallahden sisätiloissa.​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10:00-11:00 Luovuus lentoon</w:t>
      </w:r>
    </w:p>
    <w:p>
      <w:r>
        <w:t>Taiteilua ja kädentaitoja kaikenikäisille leikkipuiston sisätiloissa.</w:t>
      </w:r>
    </w:p>
    <w:p>
      <w:pPr>
        <w:pStyle w:val="Heading1"/>
      </w:pPr>
      <w:r>
        <w:t>9.5. torstai</w:t>
      </w:r>
    </w:p>
    <w:p>
      <w:pPr>
        <w:pStyle w:val="Heading2"/>
      </w:pPr>
      <w:r>
        <w:t>10:00-11:00 Vauva-aamu</w:t>
      </w:r>
    </w:p>
    <w:p>
      <w:r>
        <w:t>Yhdessäoloa ja tuokioita leikkipuisto Taivallahden sisätiloissa.​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10:30-11:00 Taivallahden tahdit</w:t>
      </w:r>
    </w:p>
    <w:p>
      <w:r>
        <w:t>Laulua ja loruilua musiikin siivittämänä kaikenikäisille leikkipuiston sisätiloissa​.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10:30-11:15 Vikkelät jalat</w:t>
      </w:r>
    </w:p>
    <w:p>
      <w:r>
        <w:t>Leikkiä ja liikettä yli 1-vuotiaille leikkipuiston sisätiloissa.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10:00-11:00 Vauva-aamu</w:t>
      </w:r>
    </w:p>
    <w:p>
      <w:r>
        <w:t>Yhdessäoloa ja tuokioita leikkipuisto Taivallahden sisätiloissa.​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10:00-11:00 Luovuus lentoon</w:t>
      </w:r>
    </w:p>
    <w:p>
      <w:r>
        <w:t>Taiteilua ja kädentaitoja kaikenikäisille leikkipuiston sisätiloissa.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10:00-11:00 Vauva-aamu</w:t>
      </w:r>
    </w:p>
    <w:p>
      <w:r>
        <w:t>Yhdessäoloa ja tuokioita leikkipuisto Taivallahden sisätiloissa.​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10:30-11:00 Taivallahden tahdit</w:t>
      </w:r>
    </w:p>
    <w:p>
      <w:r>
        <w:t>Laulua ja loruilua musiikin siivittämänä kaikenikäisille leikkipuiston sisätiloissa​.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10:30-11:15 Vikkelät jalat</w:t>
      </w:r>
    </w:p>
    <w:p>
      <w:r>
        <w:t>Leikkiä ja liikettä yli 1-vuotiaille leikkipuiston sisätiloissa.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10:00-11:00 Vauva-aamu</w:t>
      </w:r>
    </w:p>
    <w:p>
      <w:r>
        <w:t>Yhdessäoloa ja tuokioita leikkipuisto Taivallahden sisätiloissa.​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10:00-11:00 Luovuus lentoon</w:t>
      </w:r>
    </w:p>
    <w:p>
      <w:r>
        <w:t>Taiteilua ja kädentaitoja kaikenikäisille leikkipuiston sisätiloissa.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10:00-11:00 Vauva-aamu</w:t>
      </w:r>
    </w:p>
    <w:p>
      <w:r>
        <w:t>Yhdessäoloa ja tuokioita leikkipuisto Taivallahden sisätiloissa.​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10:30-11:00 Taivallahden tahdit</w:t>
      </w:r>
    </w:p>
    <w:p>
      <w:r>
        <w:t>Laulua ja loruilua musiikin siivittämänä kaikenikäisille leikkipuiston sisätiloissa​.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