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Pasilan puistotie 8, 00240, Helsinki</w:t>
      </w:r>
    </w:p>
    <w:p>
      <w:r>
        <w:t>5.2.2024-21.5.2024</w:t>
      </w:r>
    </w:p>
    <w:p>
      <w:pPr>
        <w:pStyle w:val="Heading1"/>
      </w:pPr>
      <w:r>
        <w:t>5.2.2024-20.5.2024</w:t>
      </w:r>
    </w:p>
    <w:p>
      <w:pPr>
        <w:pStyle w:val="Heading2"/>
      </w:pPr>
      <w:r>
        <w:t>10:00-11:00 Pihapuuhat leikkipuistossa</w:t>
      </w:r>
    </w:p>
    <w:p>
      <w:r>
        <w:t>Leikkipuiston pihalle saa aina tulla leikkimään! Pihapuuha-tuokiossa leikitään vaihtuvilla leluilla ja teemoilla osallistujien toiveiden mukaan</w:t>
      </w:r>
    </w:p>
    <w:p>
      <w:pPr>
        <w:pStyle w:val="Heading1"/>
      </w:pPr>
      <w:r>
        <w:t>6.2.-21.5.</w:t>
      </w:r>
    </w:p>
    <w:p>
      <w:pPr>
        <w:pStyle w:val="Heading2"/>
      </w:pPr>
      <w:r>
        <w:t>10:00-11:00 Puuhapaja: Kädentaitoa ja taiteilua kaikenikäisille leikkipuistossa</w:t>
      </w:r>
    </w:p>
    <w:p>
      <w:r>
        <w:t>Leikkipuiston puuhapajaan ovat kaikki tervetulleita! Puuhapajassa taiteillaan ja askarrellaan monipuolisesti vaihtuvilla teemoilla. Paja sopii kaikenikäisille.</w:t>
      </w:r>
    </w:p>
    <w:p>
      <w:pPr>
        <w:pStyle w:val="Heading1"/>
      </w:pPr>
      <w:r>
        <w:t>7.2.-15.5.</w:t>
      </w:r>
    </w:p>
    <w:p>
      <w:pPr>
        <w:pStyle w:val="Heading2"/>
      </w:pPr>
      <w:r>
        <w:t>10:00-11:00 Satutuokio leikkipuistossa</w:t>
      </w:r>
    </w:p>
    <w:p>
      <w:r>
        <w:t>Tervetuloa satujen maailmaan kirjojen, pöytä- ja varjoteatterin keinoin! Satutuokioon ovat kaikki tervetulleita!</w:t>
      </w:r>
    </w:p>
    <w:p>
      <w:pPr>
        <w:pStyle w:val="Heading1"/>
      </w:pPr>
      <w:r>
        <w:t>9.2.-17.5.</w:t>
      </w:r>
    </w:p>
    <w:p>
      <w:pPr>
        <w:pStyle w:val="Heading2"/>
      </w:pPr>
      <w:r>
        <w:t>10:00-11:00 Vauva-aamut leikkipuistossa</w:t>
      </w:r>
    </w:p>
    <w:p>
      <w:r>
        <w:t xml:space="preserve">Leikkipuiston vauvatreffeille ovat kaikki vauvaperheet tervetulleita! 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10:00-11:00 Satutuokio leikkipuistossa</w:t>
      </w:r>
    </w:p>
    <w:p>
      <w:r>
        <w:t>Tervetuloa satujen maailmaan kirjojen, pöytä- ja varjoteatterin keinoin! Satutuokioon ovat kaikki tervetulleita!</w:t>
      </w:r>
    </w:p>
    <w:p>
      <w:pPr>
        <w:pStyle w:val="Heading1"/>
      </w:pPr>
      <w:r>
        <w:t>10.5. perjantai</w:t>
      </w:r>
    </w:p>
    <w:p>
      <w:pPr>
        <w:pStyle w:val="Heading2"/>
      </w:pPr>
      <w:r>
        <w:t>10:00-11:00 Vauva-aamut leikkipuistossa</w:t>
      </w:r>
    </w:p>
    <w:p>
      <w:r>
        <w:t xml:space="preserve">Leikkipuiston vauvatreffeille ovat kaikki vauvaperheet tervetulleita! </w:t>
      </w:r>
    </w:p>
    <w:p>
      <w:pPr>
        <w:pStyle w:val="Heading1"/>
      </w:pPr>
      <w:r>
        <w:t>13.5. maanantai</w:t>
      </w:r>
    </w:p>
    <w:p>
      <w:pPr>
        <w:pStyle w:val="Heading2"/>
      </w:pPr>
      <w:r>
        <w:t>10:00-11:00 Pihapuuhat leikkipuistossa</w:t>
      </w:r>
    </w:p>
    <w:p>
      <w:r>
        <w:t>Leikkipuiston pihalle saa aina tulla leikkimään! Pihapuuha-tuokiossa leikitään vaihtuvilla leluilla ja teemoilla osallistujien toiveiden mukaan</w:t>
      </w:r>
    </w:p>
    <w:p>
      <w:pPr>
        <w:pStyle w:val="Heading1"/>
      </w:pPr>
      <w:r>
        <w:t>14.5. tiistai</w:t>
      </w:r>
    </w:p>
    <w:p>
      <w:pPr>
        <w:pStyle w:val="Heading2"/>
      </w:pPr>
      <w:r>
        <w:t>10:00-11:00 Puuhapaja: Kädentaitoa ja taiteilua kaikenikäisille leikkipuistossa</w:t>
      </w:r>
    </w:p>
    <w:p>
      <w:r>
        <w:t>Leikkipuiston puuhapajaan ovat kaikki tervetulleita! Puuhapajassa taiteillaan ja askarrellaan monipuolisesti vaihtuvilla teemoilla. Paja sopii kaikenikäisille.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10:00-11:00 Satutuokio leikkipuistossa</w:t>
      </w:r>
    </w:p>
    <w:p>
      <w:r>
        <w:t>Tervetuloa satujen maailmaan kirjojen, pöytä- ja varjoteatterin keinoin! Satutuokioon ovat kaikki tervetulleita!</w:t>
      </w:r>
    </w:p>
    <w:p>
      <w:pPr>
        <w:pStyle w:val="Heading1"/>
      </w:pPr>
      <w:r>
        <w:t>17.5. perjantai</w:t>
      </w:r>
    </w:p>
    <w:p>
      <w:pPr>
        <w:pStyle w:val="Heading2"/>
      </w:pPr>
      <w:r>
        <w:t>10:00-11:00 Vauva-aamut leikkipuistossa</w:t>
      </w:r>
    </w:p>
    <w:p>
      <w:r>
        <w:t xml:space="preserve">Leikkipuiston vauvatreffeille ovat kaikki vauvaperheet tervetulleita! </w:t>
      </w:r>
    </w:p>
    <w:p>
      <w:pPr>
        <w:pStyle w:val="Heading1"/>
      </w:pPr>
      <w:r>
        <w:t>20.5. maanantai</w:t>
      </w:r>
    </w:p>
    <w:p>
      <w:pPr>
        <w:pStyle w:val="Heading2"/>
      </w:pPr>
      <w:r>
        <w:t>10:00-11:00 Pihapuuhat leikkipuistossa</w:t>
      </w:r>
    </w:p>
    <w:p>
      <w:r>
        <w:t>Leikkipuiston pihalle saa aina tulla leikkimään! Pihapuuha-tuokiossa leikitään vaihtuvilla leluilla ja teemoilla osallistujien toiveiden mukaan</w:t>
      </w:r>
    </w:p>
    <w:p>
      <w:pPr>
        <w:pStyle w:val="Heading1"/>
      </w:pPr>
      <w:r>
        <w:t>21.5. tiistai</w:t>
      </w:r>
    </w:p>
    <w:p>
      <w:pPr>
        <w:pStyle w:val="Heading2"/>
      </w:pPr>
      <w:r>
        <w:t>10:00-11:00 Puuhapaja: Kädentaitoa ja taiteilua kaikenikäisille leikkipuistossa</w:t>
      </w:r>
    </w:p>
    <w:p>
      <w:r>
        <w:t>Leikkipuiston puuhapajaan ovat kaikki tervetulleita! Puuhapajassa taiteillaan ja askarrellaan monipuolisesti vaihtuvilla teemoilla. Paja sopii kaikenikäisille.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