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Intiankatu 44, 00560, Helsinki</w:t>
      </w:r>
    </w:p>
    <w:p>
      <w:r>
        <w:t>18.1.2024-24.5.2024</w:t>
      </w:r>
    </w:p>
    <w:p>
      <w:pPr>
        <w:pStyle w:val="Heading1"/>
      </w:pPr>
      <w:r>
        <w:t>18.1.2024-23.5.2024</w:t>
      </w:r>
    </w:p>
    <w:p>
      <w:pPr>
        <w:pStyle w:val="Heading2"/>
      </w:pPr>
      <w:r>
        <w:t>10:30-11:30 Taaperoaamu leikkipuisto Intiassa</w:t>
      </w:r>
    </w:p>
    <w:p>
      <w:r>
        <w:t>Leikkipuiston Taaperoaamuun ovat kaikki taaperot vanhempineen tervetulleita! Leikitään, liikutaan, lauletaan, lorutellaan ja hassutellaan</w:t>
      </w:r>
    </w:p>
    <w:p>
      <w:pPr>
        <w:pStyle w:val="Heading1"/>
      </w:pPr>
      <w:r>
        <w:t>23.1.-21.5.</w:t>
      </w:r>
    </w:p>
    <w:p>
      <w:pPr>
        <w:pStyle w:val="Heading2"/>
      </w:pPr>
      <w:r>
        <w:t>10:30-11:30 Vauva-aamu leikkipuisto Intiassa</w:t>
      </w:r>
    </w:p>
    <w:p>
      <w:r>
        <w:t>Leikkipuiston vauva-aamuun ovat kaikki vauvaperheet tervetulleita! Ohjatuissa vauva-aamuissa lauletaan, lorutellaan, leikitään ja jutustellaan</w:t>
      </w:r>
    </w:p>
    <w:p>
      <w:pPr>
        <w:pStyle w:val="Heading1"/>
      </w:pPr>
      <w:r>
        <w:t>7.2.-22.5.</w:t>
      </w:r>
    </w:p>
    <w:p>
      <w:pPr>
        <w:pStyle w:val="Heading2"/>
      </w:pPr>
      <w:r>
        <w:t>10:30-11:00 Leikkipuisto Intian Vikkelät jalat</w:t>
      </w:r>
    </w:p>
    <w:p>
      <w:r>
        <w:t xml:space="preserve">Vikkelät jalat on leikkipuiston pihalla tapahtuva liikunnallinen leikki- ja laulutuokio. </w:t>
      </w:r>
    </w:p>
    <w:p>
      <w:pPr>
        <w:pStyle w:val="Heading1"/>
      </w:pPr>
      <w:r>
        <w:t>9.2.-24.5.</w:t>
      </w:r>
    </w:p>
    <w:p>
      <w:pPr>
        <w:pStyle w:val="Heading2"/>
      </w:pPr>
      <w:r>
        <w:t>10:30-11:30 Leikkipuisto Intian Simo Siilin suunnistus</w:t>
      </w:r>
    </w:p>
    <w:p>
      <w:r>
        <w:t>Leikkipuiston pihalla suunnistetaan perjantaisin klo 10.30-11.30</w:t>
      </w:r>
    </w:p>
    <w:p>
      <w:pPr>
        <w:pStyle w:val="Heading1"/>
      </w:pPr>
      <w:r>
        <w:t>25.4. torstai</w:t>
      </w:r>
    </w:p>
    <w:p>
      <w:pPr>
        <w:pStyle w:val="Heading2"/>
      </w:pPr>
      <w:r>
        <w:t>10:30-11:30 Taaperoaamu leikkipuisto Intiassa</w:t>
      </w:r>
    </w:p>
    <w:p>
      <w:r>
        <w:t>Leikkipuiston Taaperoaamuun ovat kaikki taaperot vanhempineen tervetulleita! Leikitään, liikutaan, lauletaan, lorutellaan ja hassutellaan</w:t>
      </w:r>
    </w:p>
    <w:p>
      <w:pPr>
        <w:pStyle w:val="Heading1"/>
      </w:pPr>
      <w:r>
        <w:t>26.4. perjantai</w:t>
      </w:r>
    </w:p>
    <w:p>
      <w:pPr>
        <w:pStyle w:val="Heading2"/>
      </w:pPr>
      <w:r>
        <w:t>10:30-11:30 Leikkipuisto Intian Simo Siilin suunnistus</w:t>
      </w:r>
    </w:p>
    <w:p>
      <w:r>
        <w:t>Leikkipuiston pihalla suunnistetaan perjantaisin klo 10.30-11.30</w:t>
      </w:r>
    </w:p>
    <w:p>
      <w:pPr>
        <w:pStyle w:val="Heading1"/>
      </w:pPr>
      <w:r>
        <w:t>30.4. tiistai</w:t>
      </w:r>
    </w:p>
    <w:p>
      <w:pPr>
        <w:pStyle w:val="Heading2"/>
      </w:pPr>
      <w:r>
        <w:t>10:30-11:30 Vauva-aamu leikkipuisto Intiassa</w:t>
      </w:r>
    </w:p>
    <w:p>
      <w:r>
        <w:t>Leikkipuiston vauva-aamuun ovat kaikki vauvaperheet tervetulleita! Ohjatuissa vauva-aamuissa lauletaan, lorutellaan, leikitään ja jutustellaan</w:t>
      </w:r>
    </w:p>
    <w:p>
      <w:pPr>
        <w:pStyle w:val="Heading1"/>
      </w:pPr>
      <w:r>
        <w:t>1.5. keskiviikko</w:t>
      </w:r>
    </w:p>
    <w:p>
      <w:pPr>
        <w:pStyle w:val="Heading2"/>
      </w:pPr>
      <w:r>
        <w:t>10:30-11:00 Leikkipuisto Intian Vikkelät jalat</w:t>
      </w:r>
    </w:p>
    <w:p>
      <w:r>
        <w:t xml:space="preserve">Vikkelät jalat on leikkipuiston pihalla tapahtuva liikunnallinen leikki- ja laulutuokio. </w:t>
      </w:r>
    </w:p>
    <w:p>
      <w:pPr>
        <w:pStyle w:val="Heading1"/>
      </w:pPr>
      <w:r>
        <w:t>2.5. torstai</w:t>
      </w:r>
    </w:p>
    <w:p>
      <w:pPr>
        <w:pStyle w:val="Heading2"/>
      </w:pPr>
      <w:r>
        <w:t>10:30-11:30 Taaperoaamu leikkipuisto Intiassa</w:t>
      </w:r>
    </w:p>
    <w:p>
      <w:r>
        <w:t>Leikkipuiston Taaperoaamuun ovat kaikki taaperot vanhempineen tervetulleita! Leikitään, liikutaan, lauletaan, lorutellaan ja hassutellaan</w:t>
      </w:r>
    </w:p>
    <w:p>
      <w:pPr>
        <w:pStyle w:val="Heading1"/>
      </w:pPr>
      <w:r>
        <w:t>3.5. perjantai</w:t>
      </w:r>
    </w:p>
    <w:p>
      <w:pPr>
        <w:pStyle w:val="Heading2"/>
      </w:pPr>
      <w:r>
        <w:t>10:30-11:30 Leikkipuisto Intian Simo Siilin suunnistus</w:t>
      </w:r>
    </w:p>
    <w:p>
      <w:r>
        <w:t>Leikkipuiston pihalla suunnistetaan perjantaisin klo 10.30-11.30</w:t>
      </w:r>
    </w:p>
    <w:p>
      <w:pPr>
        <w:pStyle w:val="Heading1"/>
      </w:pPr>
      <w:r>
        <w:t>7.5. tiistai</w:t>
      </w:r>
    </w:p>
    <w:p>
      <w:pPr>
        <w:pStyle w:val="Heading2"/>
      </w:pPr>
      <w:r>
        <w:t>10:30-11:30 Vauva-aamu leikkipuisto Intiassa</w:t>
      </w:r>
    </w:p>
    <w:p>
      <w:r>
        <w:t>Leikkipuiston vauva-aamuun ovat kaikki vauvaperheet tervetulleita! Ohjatuissa vauva-aamuissa lauletaan, lorutellaan, leikitään ja jutustellaan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10:30-11:00 Leikkipuisto Intian Vikkelät jalat</w:t>
      </w:r>
    </w:p>
    <w:p>
      <w:r>
        <w:t xml:space="preserve">Vikkelät jalat on leikkipuiston pihalla tapahtuva liikunnallinen leikki- ja laulutuokio. </w:t>
      </w:r>
    </w:p>
    <w:p>
      <w:pPr>
        <w:pStyle w:val="Heading1"/>
      </w:pPr>
      <w:r>
        <w:t>9.5. torstai</w:t>
      </w:r>
    </w:p>
    <w:p>
      <w:pPr>
        <w:pStyle w:val="Heading2"/>
      </w:pPr>
      <w:r>
        <w:t>10:30-11:30 Taaperoaamu leikkipuisto Intiassa</w:t>
      </w:r>
    </w:p>
    <w:p>
      <w:r>
        <w:t>Leikkipuiston Taaperoaamuun ovat kaikki taaperot vanhempineen tervetulleita! Leikitään, liikutaan, lauletaan, lorutellaan ja hassutellaan</w:t>
      </w:r>
    </w:p>
    <w:p>
      <w:pPr>
        <w:pStyle w:val="Heading1"/>
      </w:pPr>
      <w:r>
        <w:t>10.5. perjantai</w:t>
      </w:r>
    </w:p>
    <w:p>
      <w:pPr>
        <w:pStyle w:val="Heading2"/>
      </w:pPr>
      <w:r>
        <w:t>10:30-11:30 Leikkipuisto Intian Simo Siilin suunnistus</w:t>
      </w:r>
    </w:p>
    <w:p>
      <w:r>
        <w:t>Leikkipuiston pihalla suunnistetaan perjantaisin klo 10.30-11.30</w:t>
      </w:r>
    </w:p>
    <w:p>
      <w:pPr>
        <w:pStyle w:val="Heading1"/>
      </w:pPr>
      <w:r>
        <w:t>14.5. tiistai</w:t>
      </w:r>
    </w:p>
    <w:p>
      <w:pPr>
        <w:pStyle w:val="Heading2"/>
      </w:pPr>
      <w:r>
        <w:t>10:30-11:30 Vauva-aamu leikkipuisto Intiassa</w:t>
      </w:r>
    </w:p>
    <w:p>
      <w:r>
        <w:t>Leikkipuiston vauva-aamuun ovat kaikki vauvaperheet tervetulleita! Ohjatuissa vauva-aamuissa lauletaan, lorutellaan, leikitään ja jutustellaan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10:30-11:00 Leikkipuisto Intian Vikkelät jalat</w:t>
      </w:r>
    </w:p>
    <w:p>
      <w:r>
        <w:t xml:space="preserve">Vikkelät jalat on leikkipuiston pihalla tapahtuva liikunnallinen leikki- ja laulutuokio. </w:t>
      </w:r>
    </w:p>
    <w:p>
      <w:pPr>
        <w:pStyle w:val="Heading1"/>
      </w:pPr>
      <w:r>
        <w:t>16.5. torstai</w:t>
      </w:r>
    </w:p>
    <w:p>
      <w:pPr>
        <w:pStyle w:val="Heading2"/>
      </w:pPr>
      <w:r>
        <w:t>10:30-11:30 Taaperoaamu leikkipuisto Intiassa</w:t>
      </w:r>
    </w:p>
    <w:p>
      <w:r>
        <w:t>Leikkipuiston Taaperoaamuun ovat kaikki taaperot vanhempineen tervetulleita! Leikitään, liikutaan, lauletaan, lorutellaan ja hassutellaan</w:t>
      </w:r>
    </w:p>
    <w:p>
      <w:pPr>
        <w:pStyle w:val="Heading1"/>
      </w:pPr>
      <w:r>
        <w:t>17.5. perjantai</w:t>
      </w:r>
    </w:p>
    <w:p>
      <w:pPr>
        <w:pStyle w:val="Heading2"/>
      </w:pPr>
      <w:r>
        <w:t>10:30-11:30 Leikkipuisto Intian Simo Siilin suunnistus</w:t>
      </w:r>
    </w:p>
    <w:p>
      <w:r>
        <w:t>Leikkipuiston pihalla suunnistetaan perjantaisin klo 10.30-11.30</w:t>
      </w:r>
    </w:p>
    <w:p>
      <w:pPr>
        <w:pStyle w:val="Heading1"/>
      </w:pPr>
      <w:r>
        <w:t>21.5. tiistai</w:t>
      </w:r>
    </w:p>
    <w:p>
      <w:pPr>
        <w:pStyle w:val="Heading2"/>
      </w:pPr>
      <w:r>
        <w:t>10:30-11:30 Vauva-aamu leikkipuisto Intiassa</w:t>
      </w:r>
    </w:p>
    <w:p>
      <w:r>
        <w:t>Leikkipuiston vauva-aamuun ovat kaikki vauvaperheet tervetulleita! Ohjatuissa vauva-aamuissa lauletaan, lorutellaan, leikitään ja jutustellaan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10:30-11:00 Leikkipuisto Intian Vikkelät jalat</w:t>
      </w:r>
    </w:p>
    <w:p>
      <w:r>
        <w:t xml:space="preserve">Vikkelät jalat on leikkipuiston pihalla tapahtuva liikunnallinen leikki- ja laulutuokio. </w:t>
      </w:r>
    </w:p>
    <w:p>
      <w:pPr>
        <w:pStyle w:val="Heading1"/>
      </w:pPr>
      <w:r>
        <w:t>23.5. torstai</w:t>
      </w:r>
    </w:p>
    <w:p>
      <w:pPr>
        <w:pStyle w:val="Heading2"/>
      </w:pPr>
      <w:r>
        <w:t>10:30-11:30 Taaperoaamu leikkipuisto Intiassa</w:t>
      </w:r>
    </w:p>
    <w:p>
      <w:r>
        <w:t>Leikkipuiston Taaperoaamuun ovat kaikki taaperot vanhempineen tervetulleita! Leikitään, liikutaan, lauletaan, lorutellaan ja hassutellaan</w:t>
      </w:r>
    </w:p>
    <w:p>
      <w:pPr>
        <w:pStyle w:val="Heading1"/>
      </w:pPr>
      <w:r>
        <w:t>24.5. perjantai</w:t>
      </w:r>
    </w:p>
    <w:p>
      <w:pPr>
        <w:pStyle w:val="Heading2"/>
      </w:pPr>
      <w:r>
        <w:t>10:30-11:30 Leikkipuisto Intian Simo Siilin suunnistus</w:t>
      </w:r>
    </w:p>
    <w:p>
      <w:r>
        <w:t>Leikkipuiston pihalla suunnistetaan perjantaisin klo 10.30-11.30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