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Porvoonkatu 4, 00510, Helsinki</w:t>
      </w:r>
    </w:p>
    <w:p>
      <w:r>
        <w:t>15.1.2024-20.5.2024</w:t>
      </w:r>
    </w:p>
    <w:p>
      <w:pPr>
        <w:pStyle w:val="Heading1"/>
      </w:pPr>
      <w:r>
        <w:t>15.1.2024-13.5.2024</w:t>
      </w:r>
    </w:p>
    <w:p>
      <w:pPr>
        <w:pStyle w:val="Heading2"/>
      </w:pPr>
      <w:r>
        <w:t>10:00-11:30 Taaperoaamu</w:t>
      </w:r>
    </w:p>
    <w:p>
      <w:r>
        <w:t>Taaperotuokio vaihtuvalla teemalla leikkipuiston sisätiloissa.</w:t>
      </w:r>
    </w:p>
    <w:p>
      <w:pPr>
        <w:pStyle w:val="Heading1"/>
      </w:pPr>
      <w:r>
        <w:t>17.1.-15.5.</w:t>
      </w:r>
    </w:p>
    <w:p>
      <w:pPr>
        <w:pStyle w:val="Heading2"/>
      </w:pPr>
      <w:r>
        <w:t>10:00-11:30 Vauva-aamu</w:t>
      </w:r>
    </w:p>
    <w:p>
      <w:r>
        <w:t>Vauva-aamu alle 1 vuotiaille. Lauluja, loruja ja yhdessäoloa!</w:t>
      </w:r>
    </w:p>
    <w:p>
      <w:pPr>
        <w:pStyle w:val="Heading1"/>
      </w:pPr>
      <w:r>
        <w:t>18.1.-16.5.</w:t>
      </w:r>
    </w:p>
    <w:p>
      <w:pPr>
        <w:pStyle w:val="Heading2"/>
      </w:pPr>
      <w:r>
        <w:t>10:00-11:00 Ilo liikkua-tuokio</w:t>
      </w:r>
    </w:p>
    <w:p>
      <w:r>
        <w:t>Ilo liikkua-tuokio Alppilan kirkon liikuntasalissa (Kiinteä ryhmä).</w:t>
      </w:r>
    </w:p>
    <w:p>
      <w:pPr>
        <w:pStyle w:val="Heading1"/>
      </w:pPr>
      <w:r>
        <w:t>19.1.-17.5.</w:t>
      </w:r>
    </w:p>
    <w:p>
      <w:pPr>
        <w:pStyle w:val="Heading2"/>
      </w:pPr>
      <w:r>
        <w:t>10:00-11:00 Musatuokio</w:t>
      </w:r>
    </w:p>
    <w:p>
      <w:r>
        <w:t>Musiikillinen laulu- ja leikkituokio kaikenikäisille!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10:00-11:30 Vauva-aamu</w:t>
      </w:r>
    </w:p>
    <w:p>
      <w:r>
        <w:t>Vauva-aamu alle 1 vuotiaille. Lauluja, loruja ja yhdessäoloa!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10:00-11:00 Ilo liikkua-tuokio</w:t>
      </w:r>
    </w:p>
    <w:p>
      <w:r>
        <w:t>Ilo liikkua-tuokio Alppilan kirkon liikuntasalissa (Kiinteä ryhmä).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Musatuokio</w:t>
      </w:r>
    </w:p>
    <w:p>
      <w:r>
        <w:t>Musiikillinen laulu- ja leikkituokio kaikenikäisille!</w:t>
      </w:r>
    </w:p>
    <w:p>
      <w:pPr>
        <w:pStyle w:val="Heading1"/>
      </w:pPr>
      <w:r>
        <w:t>29.4.-20.5.</w:t>
      </w:r>
    </w:p>
    <w:p>
      <w:pPr>
        <w:pStyle w:val="Heading2"/>
      </w:pPr>
      <w:r>
        <w:t>10:00-10:45 Vanhempi + vauva-kehonhuolto</w:t>
      </w:r>
    </w:p>
    <w:p>
      <w:r>
        <w:t>Vanhempi + vauva-kehonhuolto (alle 1.v, kiinteä ryhmä)  Vauvan ja vanhemman yhteinen liikuntahetki. Liikkuvuutta, ryhtiä ja rauhallista tunnelmaa.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10:00-10:45 Vanhempi + vauva-kehonhuolto</w:t>
      </w:r>
    </w:p>
    <w:p>
      <w:r>
        <w:t>Vanhempi + vauva-kehonhuolto (alle 1.v, kiinteä ryhmä)  Vauvan ja vanhemman yhteinen liikuntahetki. Liikkuvuutta, ryhtiä ja rauhallista tunnelmaa.</w:t>
      </w:r>
    </w:p>
    <w:p>
      <w:pPr>
        <w:pStyle w:val="Heading2"/>
      </w:pPr>
      <w:r>
        <w:t>10:00-11:30 Taaperoaamu</w:t>
      </w:r>
    </w:p>
    <w:p>
      <w:r>
        <w:t>Taaperotuokio vaihtuvalla teemalla leikkipuiston sisätiloissa.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Ilo liikkua-tuokio</w:t>
      </w:r>
    </w:p>
    <w:p>
      <w:r>
        <w:t>Ilo liikkua-tuokio Alppilan kirkon liikuntasalissa (Kiinteä ryhmä).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Musatuokio</w:t>
      </w:r>
    </w:p>
    <w:p>
      <w:r>
        <w:t>Musiikillinen laulu- ja leikkituokio kaikenikäisille!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10:00-10:45 Vanhempi + vauva-kehonhuolto</w:t>
      </w:r>
    </w:p>
    <w:p>
      <w:r>
        <w:t>Vanhempi + vauva-kehonhuolto (alle 1.v, kiinteä ryhmä)  Vauvan ja vanhemman yhteinen liikuntahetki. Liikkuvuutta, ryhtiä ja rauhallista tunnelmaa.</w:t>
      </w:r>
    </w:p>
    <w:p>
      <w:pPr>
        <w:pStyle w:val="Heading2"/>
      </w:pPr>
      <w:r>
        <w:t>10:00-11:30 Taaperoaamu</w:t>
      </w:r>
    </w:p>
    <w:p>
      <w:r>
        <w:t>Taaperotuokio vaihtuvalla teemalla leikkipuiston sisätiloissa.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10:00-11:30 Vauva-aamu</w:t>
      </w:r>
    </w:p>
    <w:p>
      <w:r>
        <w:t>Vauva-aamu alle 1 vuotiaille. Lauluja, loruja ja yhdessäoloa!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Musatuokio</w:t>
      </w:r>
    </w:p>
    <w:p>
      <w:r>
        <w:t>Musiikillinen laulu- ja leikkituokio kaikenikäisille!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10:00-10:45 Vanhempi + vauva-kehonhuolto</w:t>
      </w:r>
    </w:p>
    <w:p>
      <w:r>
        <w:t>Vanhempi + vauva-kehonhuolto (alle 1.v, kiinteä ryhmä)  Vauvan ja vanhemman yhteinen liikuntahetki. Liikkuvuutta, ryhtiä ja rauhallista tunnelmaa.</w:t>
      </w:r>
    </w:p>
    <w:p>
      <w:pPr>
        <w:pStyle w:val="Heading2"/>
      </w:pPr>
      <w:r>
        <w:t>10:00-11:30 Taaperoaamu</w:t>
      </w:r>
    </w:p>
    <w:p>
      <w:r>
        <w:t>Taaperotuokio vaihtuvalla teemalla leikkipuiston sisätiloissa.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10:00-11:30 Vauva-aamu</w:t>
      </w:r>
    </w:p>
    <w:p>
      <w:r>
        <w:t>Vauva-aamu alle 1 vuotiaille. Lauluja, loruja ja yhdessäoloa!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Ilo liikkua-tuokio</w:t>
      </w:r>
    </w:p>
    <w:p>
      <w:r>
        <w:t>Ilo liikkua-tuokio Alppilan kirkon liikuntasalissa (Kiinteä ryhmä).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Musatuokio</w:t>
      </w:r>
    </w:p>
    <w:p>
      <w:r>
        <w:t>Musiikillinen laulu- ja leikkituokio kaikenikäisille!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10:00-10:45 Vanhempi + vauva-kehonhuolto</w:t>
      </w:r>
    </w:p>
    <w:p>
      <w:r>
        <w:t>Vanhempi + vauva-kehonhuolto (alle 1.v, kiinteä ryhmä)  Vauvan ja vanhemman yhteinen liikuntahetki. Liikkuvuutta, ryhtiä ja rauhallista tunnelmaa.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