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Trumpettikuja 5, 00420, Helsinki</w:t>
      </w:r>
    </w:p>
    <w:p>
      <w:r>
        <w:t>18.10.2023-30.5.2024</w:t>
      </w:r>
    </w:p>
    <w:p>
      <w:pPr>
        <w:pStyle w:val="Heading1"/>
      </w:pPr>
      <w:r>
        <w:t>18.10.2023-29.5.2024</w:t>
      </w:r>
    </w:p>
    <w:p>
      <w:pPr>
        <w:pStyle w:val="Heading2"/>
      </w:pPr>
      <w:r>
        <w:t>10:30-11:30 Vauva-aamu</w:t>
      </w:r>
    </w:p>
    <w:p>
      <w:r>
        <w:t>Vauva-aamuihin ovat kaikki vauvaperheet ovat tervetulleita. Ohjatun tuokion jälkeen viihdytään yhdessä</w:t>
      </w:r>
    </w:p>
    <w:p>
      <w:pPr>
        <w:pStyle w:val="Heading1"/>
      </w:pPr>
      <w:r>
        <w:t>23.10.2023-30.5.2024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10:30-11:30 Vauva-aamu</w:t>
      </w:r>
    </w:p>
    <w:p>
      <w:r>
        <w:t>Vauva-aamuihin ovat kaikki vauvaperheet ovat tervetulleita. Ohjatun tuokion jälkeen viihdytään yhdessä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10:30-11:30 Vauva-aamu</w:t>
      </w:r>
    </w:p>
    <w:p>
      <w:r>
        <w:t>Vauva-aamuihin ovat kaikki vauvaperheet ovat tervetulleita. Ohjatun tuokion jälkeen viihdytään yhdessä</w:t>
      </w:r>
    </w:p>
    <w:p>
      <w:pPr>
        <w:pStyle w:val="Heading1"/>
      </w:pPr>
      <w:r>
        <w:t>9.5. torstai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10:30-11:30 Vauva-aamu</w:t>
      </w:r>
    </w:p>
    <w:p>
      <w:r>
        <w:t>Vauva-aamuihin ovat kaikki vauvaperheet ovat tervetulleita. Ohjatun tuokion jälkeen viihdytään yhdessä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10:30-11:30 Vauva-aamu</w:t>
      </w:r>
    </w:p>
    <w:p>
      <w:r>
        <w:t>Vauva-aamuihin ovat kaikki vauvaperheet ovat tervetulleita. Ohjatun tuokion jälkeen viihdytään yhdessä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10:30-11:30 Vauva-aamu</w:t>
      </w:r>
    </w:p>
    <w:p>
      <w:r>
        <w:t>Vauva-aamuihin ovat kaikki vauvaperheet ovat tervetulleita. Ohjatun tuokion jälkeen viihdytään yhdessä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10:00-11:00 Omatoimisia puuhatehtäviä perheille ulkona</w:t>
      </w:r>
    </w:p>
    <w:p>
      <w:r>
        <w:t>Omatoimisia puuhatehtäviä perheille ulkona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