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Arabianpolku 1 A, 00560, Helsinki</w:t>
      </w:r>
    </w:p>
    <w:p>
      <w:r>
        <w:t>17.1.2024-22.5.2024</w:t>
      </w:r>
    </w:p>
    <w:p>
      <w:pPr>
        <w:pStyle w:val="Heading1"/>
      </w:pPr>
      <w:r>
        <w:t>17.1.2024-22.5.2024</w:t>
      </w:r>
    </w:p>
    <w:p>
      <w:pPr>
        <w:pStyle w:val="Heading2"/>
      </w:pPr>
      <w:r>
        <w:t>10:00-11:00 Taaperoaamu</w:t>
      </w:r>
    </w:p>
    <w:p>
      <w:r>
        <w:t>Leikkipuiston taaperoaamuun ovat kaikki taaperot vanhempineen tervetulleita! Leikitään, liikutaan, lauletaan, lorutellaan, hassutellaan, tutkitaan ja opitaan.</w:t>
      </w:r>
    </w:p>
    <w:p>
      <w:pPr>
        <w:pStyle w:val="Heading1"/>
      </w:pPr>
      <w:r>
        <w:t>23.1.-21.5.</w:t>
      </w:r>
    </w:p>
    <w:p>
      <w:pPr>
        <w:pStyle w:val="Heading2"/>
      </w:pPr>
      <w:r>
        <w:t>10:00-11:00 Rytmiranta</w:t>
      </w:r>
    </w:p>
    <w:p>
      <w:r>
        <w:t xml:space="preserve">Leikkipuiston musiikkituokioihin ovat kaikki tervetulleita! Lauletaan, musisoidaan ja lorutellaan – rytmi tarttuu varpaisiin ja sormiin.    </w:t>
      </w:r>
    </w:p>
    <w:p>
      <w:pPr>
        <w:pStyle w:val="Heading1"/>
      </w:pPr>
      <w:r>
        <w:t>29.1.-20.5.</w:t>
      </w:r>
    </w:p>
    <w:p>
      <w:pPr>
        <w:pStyle w:val="Heading2"/>
      </w:pPr>
      <w:r>
        <w:t>10:00-10:45 Peikkojumppa</w:t>
      </w:r>
    </w:p>
    <w:p>
      <w:r>
        <w:t>Tervetuloa leikkipuiston pihaan liikkumaan ja leikkimään Arabian peikon johdolla. Peikkojumpassa leikitään, jumpataan, tanssitaan ja iloitaan musiikin tahdissa.</w:t>
      </w:r>
    </w:p>
    <w:p>
      <w:pPr>
        <w:pStyle w:val="Heading1"/>
      </w:pPr>
      <w:r>
        <w:t>29.2.-23.5.</w:t>
      </w:r>
    </w:p>
    <w:p>
      <w:pPr>
        <w:pStyle w:val="Heading2"/>
      </w:pPr>
      <w:r>
        <w:t>10:30-10:30 Vauvatreffit</w:t>
      </w:r>
    </w:p>
    <w:p>
      <w:r>
        <w:t xml:space="preserve">Leikkipuiston vauvatreffeille ovat kaikki vauvaperheet tervetulleita! </w:t>
      </w:r>
    </w:p>
    <w:p>
      <w:pPr>
        <w:pStyle w:val="Heading1"/>
      </w:pPr>
      <w:r>
        <w:t>22.4. maanantai</w:t>
      </w:r>
    </w:p>
    <w:p>
      <w:pPr>
        <w:pStyle w:val="Heading2"/>
      </w:pPr>
      <w:r>
        <w:t>10:00-10:45 Peikkojumppa</w:t>
      </w:r>
    </w:p>
    <w:p>
      <w:r>
        <w:t>Tervetuloa leikkipuiston pihaan liikkumaan ja leikkimään Arabian peikon johdolla. Peikkojumpassa leikitään, jumpataan, tanssitaan ja iloitaan musiikin tahdissa.</w:t>
      </w:r>
    </w:p>
    <w:p>
      <w:pPr>
        <w:pStyle w:val="Heading1"/>
      </w:pPr>
      <w:r>
        <w:t>23.4. tiistai</w:t>
      </w:r>
    </w:p>
    <w:p>
      <w:pPr>
        <w:pStyle w:val="Heading2"/>
      </w:pPr>
      <w:r>
        <w:t>10:00-11:00 Rytmiranta</w:t>
      </w:r>
    </w:p>
    <w:p>
      <w:r>
        <w:t xml:space="preserve">Leikkipuiston musiikkituokioihin ovat kaikki tervetulleita! Lauletaan, musisoidaan ja lorutellaan – rytmi tarttuu varpaisiin ja sormiin.    </w:t>
      </w:r>
    </w:p>
    <w:p>
      <w:pPr>
        <w:pStyle w:val="Heading1"/>
      </w:pPr>
      <w:r>
        <w:t>24.4. keskiviikko</w:t>
      </w:r>
    </w:p>
    <w:p>
      <w:pPr>
        <w:pStyle w:val="Heading2"/>
      </w:pPr>
      <w:r>
        <w:t>10:00-11:00 Taaperoaamu</w:t>
      </w:r>
    </w:p>
    <w:p>
      <w:r>
        <w:t>Leikkipuiston taaperoaamuun ovat kaikki taaperot vanhempineen tervetulleita! Leikitään, liikutaan, lauletaan, lorutellaan, hassutellaan, tutkitaan ja opitaan.</w:t>
      </w:r>
    </w:p>
    <w:p>
      <w:pPr>
        <w:pStyle w:val="Heading1"/>
      </w:pPr>
      <w:r>
        <w:t>29.4. maanantai</w:t>
      </w:r>
    </w:p>
    <w:p>
      <w:pPr>
        <w:pStyle w:val="Heading2"/>
      </w:pPr>
      <w:r>
        <w:t>10:00-10:45 Peikkojumppa</w:t>
      </w:r>
    </w:p>
    <w:p>
      <w:r>
        <w:t>Tervetuloa leikkipuiston pihaan liikkumaan ja leikkimään Arabian peikon johdolla. Peikkojumpassa leikitään, jumpataan, tanssitaan ja iloitaan musiikin tahdissa.</w:t>
      </w:r>
    </w:p>
    <w:p>
      <w:pPr>
        <w:pStyle w:val="Heading1"/>
      </w:pPr>
      <w:r>
        <w:t>30.4. tiistai</w:t>
      </w:r>
    </w:p>
    <w:p>
      <w:pPr>
        <w:pStyle w:val="Heading2"/>
      </w:pPr>
      <w:r>
        <w:t>10:00-11:00 Rytmiranta</w:t>
      </w:r>
    </w:p>
    <w:p>
      <w:r>
        <w:t xml:space="preserve">Leikkipuiston musiikkituokioihin ovat kaikki tervetulleita! Lauletaan, musisoidaan ja lorutellaan – rytmi tarttuu varpaisiin ja sormiin.    </w:t>
      </w:r>
    </w:p>
    <w:p>
      <w:pPr>
        <w:pStyle w:val="Heading1"/>
      </w:pPr>
      <w:r>
        <w:t>6.5. maanantai</w:t>
      </w:r>
    </w:p>
    <w:p>
      <w:pPr>
        <w:pStyle w:val="Heading2"/>
      </w:pPr>
      <w:r>
        <w:t>10:00-10:45 Peikkojumppa</w:t>
      </w:r>
    </w:p>
    <w:p>
      <w:r>
        <w:t>Tervetuloa leikkipuiston pihaan liikkumaan ja leikkimään Arabian peikon johdolla. Peikkojumpassa leikitään, jumpataan, tanssitaan ja iloitaan musiikin tahdissa.</w:t>
      </w:r>
    </w:p>
    <w:p>
      <w:pPr>
        <w:pStyle w:val="Heading1"/>
      </w:pPr>
      <w:r>
        <w:t>7.5. tiistai</w:t>
      </w:r>
    </w:p>
    <w:p>
      <w:pPr>
        <w:pStyle w:val="Heading2"/>
      </w:pPr>
      <w:r>
        <w:t>10:00-11:00 Rytmiranta</w:t>
      </w:r>
    </w:p>
    <w:p>
      <w:r>
        <w:t xml:space="preserve">Leikkipuiston musiikkituokioihin ovat kaikki tervetulleita! Lauletaan, musisoidaan ja lorutellaan – rytmi tarttuu varpaisiin ja sormiin.    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10:00-11:00 Taaperoaamu</w:t>
      </w:r>
    </w:p>
    <w:p>
      <w:r>
        <w:t>Leikkipuiston taaperoaamuun ovat kaikki taaperot vanhempineen tervetulleita! Leikitään, liikutaan, lauletaan, lorutellaan, hassutellaan, tutkitaan ja opitaan.</w:t>
      </w:r>
    </w:p>
    <w:p>
      <w:pPr>
        <w:pStyle w:val="Heading1"/>
      </w:pPr>
      <w:r>
        <w:t>13.5. maanantai</w:t>
      </w:r>
    </w:p>
    <w:p>
      <w:pPr>
        <w:pStyle w:val="Heading2"/>
      </w:pPr>
      <w:r>
        <w:t>10:00-10:45 Peikkojumppa</w:t>
      </w:r>
    </w:p>
    <w:p>
      <w:r>
        <w:t>Tervetuloa leikkipuiston pihaan liikkumaan ja leikkimään Arabian peikon johdolla. Peikkojumpassa leikitään, jumpataan, tanssitaan ja iloitaan musiikin tahdissa.</w:t>
      </w:r>
    </w:p>
    <w:p>
      <w:pPr>
        <w:pStyle w:val="Heading1"/>
      </w:pPr>
      <w:r>
        <w:t>14.5. tiistai</w:t>
      </w:r>
    </w:p>
    <w:p>
      <w:pPr>
        <w:pStyle w:val="Heading2"/>
      </w:pPr>
      <w:r>
        <w:t>10:00-11:00 Rytmiranta</w:t>
      </w:r>
    </w:p>
    <w:p>
      <w:r>
        <w:t xml:space="preserve">Leikkipuiston musiikkituokioihin ovat kaikki tervetulleita! Lauletaan, musisoidaan ja lorutellaan – rytmi tarttuu varpaisiin ja sormiin.    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10:00-11:00 Taaperoaamu</w:t>
      </w:r>
    </w:p>
    <w:p>
      <w:r>
        <w:t>Leikkipuiston taaperoaamuun ovat kaikki taaperot vanhempineen tervetulleita! Leikitään, liikutaan, lauletaan, lorutellaan, hassutellaan, tutkitaan ja opitaan.</w:t>
      </w:r>
    </w:p>
    <w:p>
      <w:pPr>
        <w:pStyle w:val="Heading1"/>
      </w:pPr>
      <w:r>
        <w:t>20.5. maanantai</w:t>
      </w:r>
    </w:p>
    <w:p>
      <w:pPr>
        <w:pStyle w:val="Heading2"/>
      </w:pPr>
      <w:r>
        <w:t>10:00-10:45 Peikkojumppa</w:t>
      </w:r>
    </w:p>
    <w:p>
      <w:r>
        <w:t>Tervetuloa leikkipuiston pihaan liikkumaan ja leikkimään Arabian peikon johdolla. Peikkojumpassa leikitään, jumpataan, tanssitaan ja iloitaan musiikin tahdissa.</w:t>
      </w:r>
    </w:p>
    <w:p>
      <w:pPr>
        <w:pStyle w:val="Heading1"/>
      </w:pPr>
      <w:r>
        <w:t>21.5. tiistai</w:t>
      </w:r>
    </w:p>
    <w:p>
      <w:pPr>
        <w:pStyle w:val="Heading2"/>
      </w:pPr>
      <w:r>
        <w:t>10:00-11:00 Rytmiranta</w:t>
      </w:r>
    </w:p>
    <w:p>
      <w:r>
        <w:t xml:space="preserve">Leikkipuiston musiikkituokioihin ovat kaikki tervetulleita! Lauletaan, musisoidaan ja lorutellaan – rytmi tarttuu varpaisiin ja sormiin.    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10:00-11:00 Taaperoaamu</w:t>
      </w:r>
    </w:p>
    <w:p>
      <w:r>
        <w:t>Leikkipuiston taaperoaamuun ovat kaikki taaperot vanhempineen tervetulleita! Leikitään, liikutaan, lauletaan, lorutellaan, hassutellaan, tutkitaan ja opitaan.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