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Pohjoisesplanadi 11-13, 00170, Helsinki</w:t>
      </w:r>
    </w:p>
    <w:p>
      <w:r>
        <w:t>8.9.2014-4.11.2024</w:t>
      </w:r>
    </w:p>
    <w:p>
      <w:pPr>
        <w:pStyle w:val="Heading1"/>
      </w:pPr>
      <w:r>
        <w:t>8.9.2014-9.9.2014</w:t>
      </w:r>
    </w:p>
    <w:p>
      <w:pPr>
        <w:pStyle w:val="Heading2"/>
      </w:pPr>
      <w:r>
        <w:t>15:00-00:00 Kaupunkimuotoilun kohtauspaikka</w:t>
      </w:r>
    </w:p>
    <w:p>
      <w:r>
        <w:t>Kaupunkimuotoilun kohtauspaikka -tapahtuma Helsingin kaupungintalon juhlasalissa on keskustelunavaus asiakkaan ja suunnittelijan välisestä vuorovaikutuksesta kaupungeissa. Mikä on muotoilun rooli julkishallinnossa? Entä millaista osaamista muotoilutoimistoilla on tarjota kaupunkien kehittämiseen? Tilaisuus järjestetään ma 8.9. klo 15-18 Helsingin kaupungintalon juhlasalissa.</w:t>
      </w:r>
    </w:p>
    <w:p>
      <w:pPr>
        <w:pStyle w:val="Heading1"/>
      </w:pPr>
      <w:r>
        <w:t>18.8.2015-19.8.2015</w:t>
      </w:r>
    </w:p>
    <w:p>
      <w:pPr>
        <w:pStyle w:val="Heading2"/>
      </w:pPr>
      <w:r>
        <w:t>13:00-00:00 HCN Pitching-tilaisuus</w:t>
      </w:r>
    </w:p>
    <w:p>
      <w:r>
        <w:t>Ennen kuumimman retkimyyntikauden alkamista HCN kumppaneilla on mahdollisuus esitellä uusia tuotteitaan ja ideoitaan tour operatoreillemme. Valmistaudu huolella näpäkköihin 10 minuutin tapaamisiin!</w:t>
      </w:r>
    </w:p>
    <w:p>
      <w:pPr>
        <w:pStyle w:val="Heading1"/>
      </w:pPr>
      <w:r>
        <w:t>28.11.-29.11.</w:t>
      </w:r>
    </w:p>
    <w:p>
      <w:pPr>
        <w:pStyle w:val="Heading2"/>
      </w:pPr>
      <w:r>
        <w:t>13:00-00:00 Laululla Soivaksi 4 - Sibeliuksen lauluja</w:t>
      </w:r>
    </w:p>
    <w:p>
      <w:r>
        <w:t>Sibeliuksen lauluissa soivat vuodenajat ja joulu. Konsertti on neljäs osa koko Sibeliuksen laulutuotannon esittelevää sarjaa. Klo 13.00 yleisöllä on mahdollisuus vuorovaikuttaa kuullen, kommentoiden ja kysellen yhdessä asiantuntijoiden, tutkijoiden sekä taiteilijoiden kanssa. Konserttiosuus alkaa klo 14.00. Ohjelmassa on mm. kooste luontoa kuvailevista lauluista, osia oopperasta Jungfrun i tornet sekä joululauluja.</w:t>
      </w:r>
    </w:p>
    <w:p>
      <w:pPr>
        <w:pStyle w:val="Heading1"/>
      </w:pPr>
      <w:r>
        <w:t>22.11.2016-23.11.2016</w:t>
      </w:r>
    </w:p>
    <w:p>
      <w:pPr>
        <w:pStyle w:val="Heading2"/>
      </w:pPr>
      <w:r>
        <w:t>17:30-00:00 Latinalaisamerikkalaista kamarimusiikkia</w:t>
      </w:r>
    </w:p>
    <w:p>
      <w:r>
        <w:t>Perun suurlähetystö järjestää konsertin, jossa Aurinko-yhtye esittää harvoin kuultua latinalaisamerikkalaista kamarimusiikkia eri kokoonpanoille. Teoksia säveltäjiltä Alzedo, Carpio, Fiestas, Garrido-Lecca, Guevara Ochoa, Iturriaga, Junchaya ja Piazzolla.</w:t>
      </w:r>
    </w:p>
    <w:p>
      <w:pPr>
        <w:pStyle w:val="Heading1"/>
      </w:pPr>
      <w:r>
        <w:t>6.12.-7.12.</w:t>
      </w:r>
    </w:p>
    <w:p>
      <w:pPr>
        <w:pStyle w:val="Heading2"/>
      </w:pPr>
      <w:r>
        <w:t>13:00-00:00 Monikulttuurinen itsenäisyyspäivänjuhla – CaisaPEOPLE</w:t>
      </w:r>
    </w:p>
    <w:p>
      <w:r>
        <w:t>Tule juhlimaan kanssamme Suomen itsenäisyyttä ja tanssimaan monimuotoisen Suomen kunniaksi Helsingin kaupungintalolle.</w:t>
      </w:r>
    </w:p>
    <w:p>
      <w:pPr>
        <w:pStyle w:val="Heading1"/>
      </w:pPr>
      <w:r>
        <w:t>13.12. tiistai</w:t>
      </w:r>
    </w:p>
    <w:p>
      <w:pPr>
        <w:pStyle w:val="Heading2"/>
      </w:pPr>
      <w:r>
        <w:t>16:00-19:00 Yhdessä parempaa kaupunkia</w:t>
      </w:r>
    </w:p>
    <w:p>
      <w:r>
        <w:t>Helsinki järjestö- ja yhteisötoiminnan kumppanina</w:t>
      </w:r>
    </w:p>
    <w:p>
      <w:pPr>
        <w:pStyle w:val="Heading1"/>
      </w:pPr>
      <w:r>
        <w:t>11.3.2017 lauantai</w:t>
      </w:r>
    </w:p>
    <w:p>
      <w:pPr>
        <w:pStyle w:val="Heading2"/>
      </w:pPr>
      <w:r>
        <w:t>14:00-15:00 Kamarimusiikkia kaupungintalolla</w:t>
      </w:r>
    </w:p>
    <w:p>
      <w:r>
        <w:t>Jukka Perko ystävineen</w:t>
        <w:br/>
        <w:br/>
        <w:br/>
        <w:t xml:space="preserve"> </w:t>
      </w:r>
    </w:p>
    <w:p>
      <w:pPr>
        <w:pStyle w:val="Heading1"/>
      </w:pPr>
      <w:r>
        <w:t>15.3.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22.3.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29.3.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19.4.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3.5.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6.5. lauantai</w:t>
      </w:r>
    </w:p>
    <w:p>
      <w:pPr>
        <w:pStyle w:val="Heading2"/>
      </w:pPr>
      <w:r>
        <w:t>14:00-15:00 Kamarimusiikkia kaupungintalolla</w:t>
      </w:r>
    </w:p>
    <w:p>
      <w:r>
        <w:t>Teemu Viinikainen, Seppo Kantonen &amp; jousikvartetti</w:t>
      </w:r>
    </w:p>
    <w:p>
      <w:pPr>
        <w:pStyle w:val="Heading1"/>
      </w:pPr>
      <w:r>
        <w:t>17.5.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7.6.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21.6. keskiviikko</w:t>
      </w:r>
    </w:p>
    <w:p>
      <w:pPr>
        <w:pStyle w:val="Heading2"/>
      </w:pPr>
      <w:r>
        <w:t>16:00-22:00 Helsingin kaupunginvaltuuston kokous</w:t>
      </w:r>
    </w:p>
    <w:p>
      <w:r>
        <w:t>Kaupunginvaltuusto on Helsingin korkein päättävä elin. Kokouksessa päätetään kaupungin tärkeistä ajankohtaisista asioista.</w:t>
      </w:r>
    </w:p>
    <w:p>
      <w:pPr>
        <w:pStyle w:val="Heading1"/>
      </w:pPr>
      <w:r>
        <w:t>28.6. keskiviikko</w:t>
      </w:r>
    </w:p>
    <w:p>
      <w:pPr>
        <w:pStyle w:val="Heading2"/>
      </w:pPr>
      <w:r>
        <w:t>16:00-22:00 Helsingin kaupunginvaltuuston kokous</w:t>
      </w:r>
    </w:p>
    <w:p>
      <w:r>
        <w:t>Kaupunginvaltuusto on Helsingin korkein päättävä elin. Kokouksessa päätetään kaupungin tärkeistä ajankohtaisista asioista.</w:t>
      </w:r>
    </w:p>
    <w:p>
      <w:pPr>
        <w:pStyle w:val="Heading1"/>
      </w:pPr>
      <w:r>
        <w:t>30.8.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13.9.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14.9. torstai</w:t>
      </w:r>
    </w:p>
    <w:p>
      <w:pPr>
        <w:pStyle w:val="Heading2"/>
      </w:pPr>
      <w:r>
        <w:t>15:00-18:00 Hel&lt;3Dev Avoimen datan avokonttori - Avointa muotoilua avoimella datalla ja koodilla</w:t>
      </w:r>
    </w:p>
    <w:p>
      <w:r>
        <w:t>Avoin data ja koodi ovat jo kaikille tuttuja, mutta mitä tarkoittaa avoin design?</w:t>
      </w:r>
    </w:p>
    <w:p>
      <w:pPr>
        <w:pStyle w:val="Heading1"/>
      </w:pPr>
      <w:r>
        <w:t>27.9. keskiviikko</w:t>
      </w:r>
    </w:p>
    <w:p>
      <w:pPr>
        <w:pStyle w:val="Heading2"/>
      </w:pPr>
      <w:r>
        <w:t>18:00-18:00 Helsingin kaupunginvaltuuston kokous</w:t>
      </w:r>
    </w:p>
    <w:p>
      <w:r>
        <w:t>Kaupunginvaltuusto on Helsingin korkein päättävä elin. Kokouksessa päätetään kaupungin tärkeistä ajankohtaisista asioista.</w:t>
      </w:r>
    </w:p>
    <w:p>
      <w:pPr>
        <w:pStyle w:val="Heading1"/>
      </w:pPr>
      <w:r>
        <w:t>27.9.-13.12.</w:t>
      </w:r>
    </w:p>
    <w:p>
      <w:pPr>
        <w:pStyle w:val="Heading2"/>
      </w:pPr>
      <w:r>
        <w:t>18:00-20:00 Helsingin kaupunginvaltuuston kokous</w:t>
      </w:r>
    </w:p>
    <w:p>
      <w:r>
        <w:t>Kaupunginvaltuusto on Helsingin korkein päättävä elin. Kokouksessa päätetään kaupungin tärkeistä ajankohtaisista asioista.</w:t>
      </w:r>
    </w:p>
    <w:p>
      <w:pPr>
        <w:pStyle w:val="Heading1"/>
      </w:pPr>
      <w:r>
        <w:t>2.10. maanantai</w:t>
      </w:r>
    </w:p>
    <w:p>
      <w:pPr>
        <w:pStyle w:val="Heading2"/>
      </w:pPr>
      <w:r>
        <w:t>16:00-17:30 Laulusta voimaa vanhuuteen -konsertti</w:t>
      </w:r>
    </w:p>
    <w:p>
      <w:r>
        <w:t>Laulusta Voimaa -kuoro, johtajanaan musiikkineuvos Marjukka Riihimäki, on seniorikuoro</w:t>
      </w:r>
    </w:p>
    <w:p>
      <w:pPr>
        <w:pStyle w:val="Heading1"/>
      </w:pPr>
      <w:r>
        <w:t>6.10. perjantai</w:t>
      </w:r>
    </w:p>
    <w:p>
      <w:pPr>
        <w:pStyle w:val="Heading2"/>
      </w:pPr>
      <w:r>
        <w:t>18:00-19:00 Mitä on suomalainen musiikki?</w:t>
      </w:r>
    </w:p>
    <w:p>
      <w:r>
        <w:t>Kamarimusiikkia kaupungintalolla. Vapaa pääsy.</w:t>
      </w:r>
    </w:p>
    <w:p>
      <w:pPr>
        <w:pStyle w:val="Heading1"/>
      </w:pPr>
      <w:r>
        <w:t>11.10.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17.10.-18.10.</w:t>
      </w:r>
    </w:p>
    <w:p>
      <w:pPr>
        <w:pStyle w:val="Heading2"/>
      </w:pPr>
      <w:r>
        <w:t>18:00-00:00 Suomen Laulu laulaa Suomelle</w:t>
      </w:r>
    </w:p>
    <w:p>
      <w:r>
        <w:t>Satavuotista itsenäistä taivaltaan juhliva Suomi saa onnittelut 117-vuotiaalta Suomen Laululta kuoromusiikillisessa draamassa</w:t>
      </w:r>
    </w:p>
    <w:p>
      <w:pPr>
        <w:pStyle w:val="Heading1"/>
      </w:pPr>
      <w:r>
        <w:t>25.10.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8.11.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15.11. keskiviikko</w:t>
      </w:r>
    </w:p>
    <w:p>
      <w:pPr>
        <w:pStyle w:val="Heading2"/>
      </w:pPr>
      <w:r>
        <w:t>16:00-20:00 Helsingin kaupunginvaltuuston kokous</w:t>
      </w:r>
    </w:p>
    <w:p>
      <w:r>
        <w:t>Kaupunginvaltuusto on Helsingin korkein päättävä elin. Kokouksessa päätetään kaupungin tärkeistä ajankohtaisista asioista.</w:t>
      </w:r>
    </w:p>
    <w:p>
      <w:pPr>
        <w:pStyle w:val="Heading1"/>
      </w:pPr>
      <w:r>
        <w:t>21.11. tiistai</w:t>
      </w:r>
    </w:p>
    <w:p>
      <w:pPr>
        <w:pStyle w:val="Heading2"/>
      </w:pPr>
      <w:r>
        <w:t>12:00-12:30 Rentoutushetki ryytyneille</w:t>
      </w:r>
    </w:p>
    <w:p>
      <w:r>
        <w:t>Pianisti Saara Berg opastaa kehon rentouttamiseen ja hengityksen rauhoittamiseen ja soittaa pianomusiikkia kahdessa puolen tunnin tuokiossa.</w:t>
      </w:r>
    </w:p>
    <w:p>
      <w:pPr>
        <w:pStyle w:val="Heading1"/>
      </w:pPr>
      <w:r>
        <w:t>21.11.-28.11.</w:t>
      </w:r>
    </w:p>
    <w:p>
      <w:pPr>
        <w:pStyle w:val="Heading2"/>
      </w:pPr>
      <w:r>
        <w:t>12:00-13:00 Rentoutushetki ryytyneille</w:t>
      </w:r>
    </w:p>
    <w:p>
      <w:r>
        <w:t>Pianisti Saara Berg opastaa kehon rentouttamiseen ja hengityksen rauhoittamiseen ja soittaa pianomusiikkia kahdessa puolen tunnin tuokiossa.</w:t>
      </w:r>
    </w:p>
    <w:p>
      <w:pPr>
        <w:pStyle w:val="Heading2"/>
      </w:pPr>
      <w:r>
        <w:t>12:30-13:00 Rentoutushetki ryytyneille</w:t>
      </w:r>
    </w:p>
    <w:p>
      <w:r>
        <w:t>Pianisti Saara Berg opastaa kehon rentouttamiseen ja hengityksen rauhoittamiseen ja soittaa pianomusiikkia kahdessa puolen tunnin tuokiossa.</w:t>
      </w:r>
    </w:p>
    <w:p>
      <w:pPr>
        <w:pStyle w:val="Heading1"/>
      </w:pPr>
      <w:r>
        <w:t>29.11.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13.12. keskiviikko</w:t>
      </w:r>
    </w:p>
    <w:p>
      <w:pPr>
        <w:pStyle w:val="Heading2"/>
      </w:pPr>
      <w:r>
        <w:t>16:00-20:00 Helsingin kaupunginvaltuuston kokous</w:t>
      </w:r>
    </w:p>
    <w:p>
      <w:r>
        <w:t>Kaupunginvaltuusto on Helsingin korkein päättävä elin. Kokouksessa päätetään kaupungin tärkeistä ajankohtaisista asioista.</w:t>
      </w:r>
    </w:p>
    <w:p>
      <w:pPr>
        <w:pStyle w:val="Heading1"/>
      </w:pPr>
      <w:r>
        <w:t>17.1.2018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17.1.-12.12.</w:t>
      </w:r>
    </w:p>
    <w:p>
      <w:pPr>
        <w:pStyle w:val="Heading2"/>
      </w:pPr>
      <w:r>
        <w:t>18:00-20:00 Helsingin kaupunginvaltuuston kokous</w:t>
      </w:r>
    </w:p>
    <w:p>
      <w:r>
        <w:t>Kaupunginvaltuusto on Helsingin korkein päättävä elin. Kokouksessa päätetään kaupungin tärkeistä ajankohtaisista asioista.</w:t>
      </w:r>
    </w:p>
    <w:p>
      <w:pPr>
        <w:pStyle w:val="Heading1"/>
      </w:pPr>
      <w:r>
        <w:t>31.1.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14.2.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25.2. sunnuntai</w:t>
      </w:r>
    </w:p>
    <w:p>
      <w:pPr>
        <w:pStyle w:val="Heading2"/>
      </w:pPr>
      <w:r>
        <w:t xml:space="preserve">14:00-15:00 Viron itsenäisyyden juhlakonsertti </w:t>
      </w:r>
    </w:p>
    <w:p>
      <w:r>
        <w:t>Viron itsenäisyysjulistuksesta on kulunut sata vuotta. Tule viettämään Viron juhlaa ilmaiseen huippukonserttiin.</w:t>
      </w:r>
    </w:p>
    <w:p>
      <w:pPr>
        <w:pStyle w:val="Heading1"/>
      </w:pPr>
      <w:r>
        <w:t>28.2.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14.3.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17.3. lauantai</w:t>
      </w:r>
    </w:p>
    <w:p>
      <w:pPr>
        <w:pStyle w:val="Heading2"/>
      </w:pPr>
      <w:r>
        <w:t>14:00-15:00 Kamarimusiikkia kaupungintalolla</w:t>
      </w:r>
    </w:p>
    <w:p>
      <w:r>
        <w:t>Kamarimusiikkikonsertit kaupungintalon juhlasalissa</w:t>
      </w:r>
    </w:p>
    <w:p>
      <w:pPr>
        <w:pStyle w:val="Heading1"/>
      </w:pPr>
      <w:r>
        <w:t>28.3.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4.4. keskiviikko</w:t>
      </w:r>
    </w:p>
    <w:p>
      <w:pPr>
        <w:pStyle w:val="Heading2"/>
      </w:pPr>
      <w:r>
        <w:t>18:00-22:00 Helsingin kaupunginvaltuuston ylimääräinen kokous</w:t>
      </w:r>
    </w:p>
    <w:p>
      <w:r>
        <w:t>Kaupunginvaltuusto on Helsingin korkein päättävä elin. Kokouksessa päätetään kaupungin tärkeistä ajankohtaisista asioista.</w:t>
      </w:r>
    </w:p>
    <w:p>
      <w:pPr>
        <w:pStyle w:val="Heading1"/>
      </w:pPr>
      <w:r>
        <w:t>7.4. lauantai</w:t>
      </w:r>
    </w:p>
    <w:p>
      <w:pPr>
        <w:pStyle w:val="Heading2"/>
      </w:pPr>
      <w:r>
        <w:t>14:00-15:00 Kamarimusiikkia kaupungintalolla</w:t>
      </w:r>
    </w:p>
    <w:p>
      <w:r>
        <w:t>Kamarimusiikkikonsertit kaupungintalon juhlasalissa</w:t>
        <w:br/>
        <w:br/>
        <w:br/>
        <w:br/>
        <w:br/>
        <w:br/>
        <w:t xml:space="preserve"> </w:t>
      </w:r>
    </w:p>
    <w:p>
      <w:pPr>
        <w:pStyle w:val="Heading1"/>
      </w:pPr>
      <w:r>
        <w:t>11.4.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25.4.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7.5. maanantai</w:t>
      </w:r>
    </w:p>
    <w:p>
      <w:pPr>
        <w:pStyle w:val="Heading2"/>
      </w:pPr>
      <w:r>
        <w:t>16:00-17:30 Charles Landry:  The Creative Bureaucracy</w:t>
      </w:r>
    </w:p>
    <w:p>
      <w:r>
        <w:t xml:space="preserve">Kaupunkiakatemia järjestää kaupungintalolla englanninkielisen luennon, jonka pitää </w:t>
        <w:br/>
        <w:t xml:space="preserve">kirjailija ja kaupunkitutkija Charles Landry. </w:t>
      </w:r>
    </w:p>
    <w:p>
      <w:pPr>
        <w:pStyle w:val="Heading1"/>
      </w:pPr>
      <w:r>
        <w:t>12.5. lauantai</w:t>
      </w:r>
    </w:p>
    <w:p>
      <w:pPr>
        <w:pStyle w:val="Heading2"/>
      </w:pPr>
      <w:r>
        <w:t>14:00-15:00 Kamarimusiikkia kaupungintalolla</w:t>
      </w:r>
    </w:p>
    <w:p>
      <w:r>
        <w:t>Kamarimusiikkikonsertti kaupungintalolla</w:t>
      </w:r>
    </w:p>
    <w:p>
      <w:pPr>
        <w:pStyle w:val="Heading1"/>
      </w:pPr>
      <w:r>
        <w:t>16.5.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30.5.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31.5. torstai</w:t>
      </w:r>
    </w:p>
    <w:p>
      <w:pPr>
        <w:pStyle w:val="Heading2"/>
      </w:pPr>
      <w:r>
        <w:t>09:00-16:30 TÄYNNÄ Potkua osallisuuteen - Helsingin osallisuusmallin kick off</w:t>
      </w:r>
    </w:p>
    <w:p>
      <w:r>
        <w:t>Valitettavasti seminaari on täynnä. Helsingin osallisuusmalli potkaistaan nyt käyntiin. Tule keskustelemaan osallisuudesta ja kaupungin rakentamisesta yhdessä.</w:t>
      </w:r>
    </w:p>
    <w:p>
      <w:r>
        <w:t>Ilmainen</w:t>
      </w:r>
    </w:p>
    <w:p>
      <w:pPr>
        <w:pStyle w:val="Heading1"/>
      </w:pPr>
      <w:r>
        <w:t>6.6. keskiviikko</w:t>
      </w:r>
    </w:p>
    <w:p>
      <w:pPr>
        <w:pStyle w:val="Heading2"/>
      </w:pPr>
      <w:r>
        <w:t>16:00-18:00 Participation &amp; Design in the City of Helsinki</w:t>
      </w:r>
    </w:p>
    <w:p>
      <w:r>
        <w:t>Sosiaalisiin innovaatioihin, muotoiluun, aktivismiin ja julkisen sektorin monimutkaisiin kysymyksiin keskittyvä kahden tunnin seminaari</w:t>
      </w:r>
    </w:p>
    <w:p>
      <w:pPr>
        <w:pStyle w:val="Heading1"/>
      </w:pPr>
      <w:r>
        <w:t>13.6.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15.6.-16.6.</w:t>
      </w:r>
    </w:p>
    <w:p>
      <w:pPr>
        <w:pStyle w:val="Heading2"/>
      </w:pPr>
      <w:r>
        <w:t>17:30-00:00 Suite Gardel</w:t>
      </w:r>
    </w:p>
    <w:p>
      <w:r>
        <w:t>Tribute to La Cumparsita</w:t>
      </w:r>
    </w:p>
    <w:p>
      <w:pPr>
        <w:pStyle w:val="Heading1"/>
      </w:pPr>
      <w:r>
        <w:t>20.6. keskiviikko</w:t>
      </w:r>
    </w:p>
    <w:p>
      <w:pPr>
        <w:pStyle w:val="Heading2"/>
      </w:pPr>
      <w:r>
        <w:t>16:00-20:00 Helsingin kaupunginvaltuuston kokous</w:t>
      </w:r>
    </w:p>
    <w:p>
      <w:r>
        <w:t>Kaupunginvaltuusto on Helsingin korkein päättävä elin. Kokouksessa päätetään kaupungin tärkeistä ajankohtaisista asioista.</w:t>
      </w:r>
    </w:p>
    <w:p>
      <w:pPr>
        <w:pStyle w:val="Heading1"/>
      </w:pPr>
      <w:r>
        <w:t>29.8.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12.9. keskiviikko</w:t>
      </w:r>
    </w:p>
    <w:p>
      <w:pPr>
        <w:pStyle w:val="Heading2"/>
      </w:pPr>
      <w:r>
        <w:t>18:00-22:00 Helsingin kaupunginvaltuuston kokous</w:t>
      </w:r>
    </w:p>
    <w:p>
      <w:r>
        <w:t>Kaupunginvaltuusto on Helsingin korkein päättävä elin. Kokouksessa päätetään kaupungin tärkeistä ajankohtaisista asioista.</w:t>
      </w:r>
    </w:p>
    <w:p>
      <w:pPr>
        <w:pStyle w:val="Heading1"/>
      </w:pPr>
      <w:r>
        <w:t>22.5.2019 keskiviikko</w:t>
      </w:r>
    </w:p>
    <w:p>
      <w:pPr>
        <w:pStyle w:val="Heading2"/>
      </w:pPr>
      <w:r>
        <w:t>15:00-18:00 Helsinki Loves Developers: Energiarenessanssi Helsingissä</w:t>
      </w:r>
    </w:p>
    <w:p>
      <w:r>
        <w:t>Tervetuloa Helsinki Loves Developers -tilaisuuteen oppimaan, verkostoitumaan, osallistumaan ja luomaan yhdessä energianmuutosta edistäviä ratkaisuja!</w:t>
      </w:r>
    </w:p>
    <w:p>
      <w:pPr>
        <w:pStyle w:val="Heading1"/>
      </w:pPr>
      <w:r>
        <w:t>4.11.-8.11.</w:t>
      </w:r>
    </w:p>
    <w:p>
      <w:pPr>
        <w:pStyle w:val="Heading2"/>
      </w:pPr>
      <w:r>
        <w:t>00:01-23:59 Helsinki Education Week 2019</w:t>
      </w:r>
    </w:p>
    <w:p>
      <w:r>
        <w:t>Helsinki Education Week toteutetaan tänä vuonna toisen kerran. Viikon aikana järjestetään yli 200 tapahtumaa ympäri kaupunkia.</w:t>
      </w:r>
    </w:p>
    <w:p>
      <w:pPr>
        <w:pStyle w:val="Heading1"/>
      </w:pPr>
      <w:r>
        <w:t>24.11.-24.12.</w:t>
      </w:r>
    </w:p>
    <w:p>
      <w:pPr>
        <w:pStyle w:val="Heading2"/>
      </w:pPr>
      <w:r>
        <w:t>14:00-23:59 Kestävä joulukuusi -näyttely</w:t>
      </w:r>
    </w:p>
    <w:p>
      <w:r>
        <w:t>Torikortteleiden sisäpihoille avautuu Kestävä joulukuusi -näyttely marraskuussa.</w:t>
      </w:r>
    </w:p>
    <w:p>
      <w:pPr>
        <w:pStyle w:val="Heading1"/>
      </w:pPr>
      <w:r>
        <w:t>7.2.2020 perjantai</w:t>
      </w:r>
    </w:p>
    <w:p>
      <w:pPr>
        <w:pStyle w:val="Heading2"/>
      </w:pPr>
      <w:r>
        <w:t>15:00-18:00 Super-Ada</w:t>
      </w:r>
    </w:p>
    <w:p>
      <w:r>
        <w:t>Super-Ada -tapahtuman tarkoituksena on kannustaa 16-22-vuotiaita nuoria naisia it-alalle.</w:t>
      </w:r>
    </w:p>
    <w:p>
      <w:pPr>
        <w:pStyle w:val="Heading1"/>
      </w:pPr>
      <w:r>
        <w:t>17.11.-5.12.</w:t>
      </w:r>
    </w:p>
    <w:p>
      <w:pPr>
        <w:pStyle w:val="Heading2"/>
      </w:pPr>
      <w:r>
        <w:t>19:00-18:00 Peruutettu: Liikuntaloitsu</w:t>
      </w:r>
    </w:p>
    <w:p>
      <w:r>
        <w:t>Liikuntaloitsu - valon tanssia kaupunkivaelluksella</w:t>
      </w:r>
    </w:p>
    <w:p>
      <w:r>
        <w:t>12€</w:t>
      </w:r>
    </w:p>
    <w:p>
      <w:pPr>
        <w:pStyle w:val="Heading1"/>
      </w:pPr>
      <w:r>
        <w:t>17.11. tiistai</w:t>
      </w:r>
    </w:p>
    <w:p>
      <w:pPr>
        <w:pStyle w:val="Heading2"/>
      </w:pPr>
      <w:r>
        <w:t>19:00-21:00 Liikuntaloitsu</w:t>
      </w:r>
    </w:p>
    <w:p>
      <w:r>
        <w:t>Liikuntaloitsu - valon tanssia kaupunkivaelluksella</w:t>
      </w:r>
    </w:p>
    <w:p>
      <w:r>
        <w:t>12€</w:t>
      </w:r>
    </w:p>
    <w:p>
      <w:pPr>
        <w:pStyle w:val="Heading1"/>
      </w:pPr>
      <w:r>
        <w:t>5.12. lauantai</w:t>
      </w:r>
    </w:p>
    <w:p>
      <w:pPr>
        <w:pStyle w:val="Heading2"/>
      </w:pPr>
      <w:r>
        <w:t>16:00-18:00 Peruutettu: Liikuntaloitsu</w:t>
      </w:r>
    </w:p>
    <w:p>
      <w:r>
        <w:t>Liikuntaloitsu - valon tanssia kaupunkivaelluksella</w:t>
      </w:r>
    </w:p>
    <w:p>
      <w:r>
        <w:t>12€</w:t>
      </w:r>
    </w:p>
    <w:p>
      <w:pPr>
        <w:pStyle w:val="Heading1"/>
      </w:pPr>
      <w:r>
        <w:t>6.6.2022 maanantai</w:t>
      </w:r>
    </w:p>
    <w:p>
      <w:pPr>
        <w:pStyle w:val="Heading2"/>
      </w:pPr>
      <w:r>
        <w:t xml:space="preserve">12:00-16:00 Entrepreneur Day for Women </w:t>
      </w:r>
    </w:p>
    <w:p>
      <w:r>
        <w:t>-</w:t>
      </w:r>
    </w:p>
    <w:p>
      <w:pPr>
        <w:pStyle w:val="Heading1"/>
      </w:pPr>
      <w:r>
        <w:t>15.11. tiistai</w:t>
      </w:r>
    </w:p>
    <w:p>
      <w:pPr>
        <w:pStyle w:val="Heading2"/>
      </w:pPr>
      <w:r>
        <w:t xml:space="preserve">15:00-18:00 Seminaari:  Järjestöyhteistyö Helsingissä sote-uudistuksen jälkeen </w:t>
      </w:r>
    </w:p>
    <w:p>
      <w:r>
        <w:t>Tervetuloa keskustelemaan uudistuksen vaikutuksista Helsingin sotepe-palveluihin ja kaupungin tapaan tehdä yhteistyötä järjestöjen kanssa.</w:t>
      </w:r>
    </w:p>
    <w:p>
      <w:pPr>
        <w:pStyle w:val="Heading1"/>
      </w:pPr>
      <w:r>
        <w:t>26.1.2023 torstai</w:t>
      </w:r>
    </w:p>
    <w:p>
      <w:pPr>
        <w:pStyle w:val="Heading2"/>
      </w:pPr>
      <w:r>
        <w:t>10:00-15:00 Tervetuloa työllistymään!</w:t>
      </w:r>
    </w:p>
    <w:p>
      <w:r>
        <w:t>Tervetuloa työllistymään!</w:t>
      </w:r>
    </w:p>
    <w:p>
      <w:pPr>
        <w:pStyle w:val="Heading1"/>
      </w:pPr>
      <w:r>
        <w:t>4.4. tiistai</w:t>
      </w:r>
    </w:p>
    <w:p>
      <w:pPr>
        <w:pStyle w:val="Heading2"/>
      </w:pPr>
      <w:r>
        <w:t>10:00-16:00 Work for You Recruitment Event</w:t>
      </w:r>
    </w:p>
    <w:p>
      <w:r>
        <w:t>The event is intended for international job seekers and for companies in which working in English, or with limited Finnish or Swedish skills is possible.</w:t>
      </w:r>
    </w:p>
    <w:p>
      <w:pPr>
        <w:pStyle w:val="Heading2"/>
      </w:pPr>
      <w:r>
        <w:t>10:00-16:00 Work for you -rekrytointitapahtuma</w:t>
      </w:r>
    </w:p>
    <w:p>
      <w:r>
        <w:t xml:space="preserve">Tapahtuma on suunnattu ulkomailta muuttaneille työnhakijoille, ja sellaisille yrityksille, jotka eivät vaadi työntekijöiltään hyvää suomen kielen taitoa. </w:t>
      </w:r>
    </w:p>
    <w:p>
      <w:pPr>
        <w:pStyle w:val="Heading1"/>
      </w:pPr>
      <w:r>
        <w:t>17.5. keskiviikko</w:t>
      </w:r>
    </w:p>
    <w:p>
      <w:pPr>
        <w:pStyle w:val="Heading2"/>
      </w:pPr>
      <w:r>
        <w:t>16:30-18:00 #StopHatredNow: Vihapuhe ei ole vain vihaista puhetta</w:t>
      </w:r>
    </w:p>
    <w:p>
      <w:r>
        <w:t>Paneelikeskustelu vihapuheesta, sen vaikutuksista ja sananvapauden rajoista</w:t>
      </w:r>
    </w:p>
    <w:p>
      <w:pPr>
        <w:pStyle w:val="Heading1"/>
      </w:pPr>
      <w:r>
        <w:t>13.2.2024 tiistai</w:t>
      </w:r>
    </w:p>
    <w:p>
      <w:pPr>
        <w:pStyle w:val="Heading2"/>
      </w:pPr>
      <w:r>
        <w:t>13:00-15:00 Tervetuloa Matkailun tekijät -rekrytointimessuille Helsingin kaupungintalolle</w:t>
      </w:r>
    </w:p>
    <w:p>
      <w:r>
        <w:t>Helsingin kaupungintalolla järjestetään matkailu- ja ravintola-alan rekrytapahtuma</w:t>
      </w:r>
    </w:p>
    <w:p>
      <w:pPr>
        <w:pStyle w:val="Heading1"/>
      </w:pPr>
      <w:r>
        <w:t>27.2. tiistai</w:t>
      </w:r>
    </w:p>
    <w:p>
      <w:pPr>
        <w:pStyle w:val="Heading2"/>
      </w:pPr>
      <w:r>
        <w:t>09:00-15:00 Hetkittäin-seminaari</w:t>
      </w:r>
    </w:p>
    <w:p>
      <w:r>
        <w:t xml:space="preserve">Hetkittäin-hanke järjestää seminaarin, jonka aiheena on kehitysvammaisen ihmisen ikääntyminen. </w:t>
      </w:r>
    </w:p>
    <w:p>
      <w:pPr>
        <w:pStyle w:val="Heading1"/>
      </w:pPr>
      <w:r>
        <w:t>4.11. maanantai</w:t>
      </w:r>
    </w:p>
    <w:p>
      <w:pPr>
        <w:pStyle w:val="Heading2"/>
      </w:pPr>
      <w:r>
        <w:t>14:00-17:00 Karriärdagen</w:t>
      </w:r>
    </w:p>
    <w:p>
      <w:r>
        <w:t>Rekryteringsevenemang för personer som gärna jobbar på svenska eller engelska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