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Pohjoisesplanadi 39, Akateeminen kirjakauppa, 2. krs, 00100, Helsinki</w:t>
      </w:r>
    </w:p>
    <w:p>
      <w:r>
        <w:t>27.1.2024 lauantai</w:t>
      </w:r>
    </w:p>
    <w:p>
      <w:pPr>
        <w:pStyle w:val="Heading1"/>
      </w:pPr>
      <w:r>
        <w:t>27.1.2024-18.5.2024</w:t>
      </w:r>
    </w:p>
    <w:p>
      <w:pPr>
        <w:pStyle w:val="Heading2"/>
      </w:pPr>
      <w:r>
        <w:t>12:00-16:00 Teekävely 2024</w:t>
      </w:r>
    </w:p>
    <w:p>
      <w:r>
        <w:t xml:space="preserve">Teekävely vie tutustumaan Helsingin teetarjontaan sekä kauniiseen kaupunkiin kävellen. </w:t>
      </w:r>
    </w:p>
    <w:p>
      <w:r>
        <w:t>55€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