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Kaasutehtaankatu 1, 00580, Helsinki</w:t>
      </w:r>
    </w:p>
    <w:p>
      <w:r>
        <w:t>28.6.2024 perjantai</w:t>
      </w:r>
    </w:p>
    <w:p>
      <w:pPr>
        <w:pStyle w:val="Heading1"/>
      </w:pPr>
      <w:r>
        <w:t>28.6.2024-30.6.2024</w:t>
      </w:r>
    </w:p>
    <w:p>
      <w:pPr>
        <w:pStyle w:val="Heading2"/>
      </w:pPr>
      <w:r>
        <w:t>00:01-23:59 Tuska Festival 2024</w:t>
      </w:r>
    </w:p>
    <w:p>
      <w:r>
        <w:t>Pohjoismaiden suurin metallifestivaali Tuska Festival jyrähtää käyntiin juhannuksen jälkeisenä viikonloppuna.</w:t>
      </w:r>
    </w:p>
    <w:p>
      <w:r>
        <w:t>http://www.tuska-festival.fi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